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0ca1" w14:textId="ddd0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2017 года № 198 "О районном бюджетена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28 марта 2018 года № 214. Зарегистрировано Департаментом юстиции Атырауской области 12 апреля 2018 года № 4111. Утратило силу решением Махамбетского районного маслихата от 22 января 2019 года № 318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от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2018-2020 годы, районный маслихат на XXII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198 "О районном бюджете на 2018-2020годы" (зарегистрировано в реестре государственной регистрации нормативных правовых актов за № 4034, опубликовано 15 января 2018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"4 499 599" заменить цифрами "5 586 010";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"3 387 295" заменить цифрами "3 398 356";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"4 209" заменить цифрами "4 220";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"1 102 895" заменить цифрами "2 178 234";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"4 499 599" заменить цифрами "5 708 022";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"- 4 764" заменить цифрами "-126 776";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цифры "4 764" заменить цифрами "126 776";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"122 012".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"618 103" заменить цифрами "1 693 442";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"106 425" заменить цифрами "220 869";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"14 404" заменить цифрами "63 223";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"203 380" заменить цифрами "204 380";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"150 800";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цифрами "45 340";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"34 283".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13 200 тысяч тенге - на материально-техническое оснащение аппарата государственных органов;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503 173 тысяч тенге – на ремонт объектов сельских населенных пунктов в рамках Программы развития продуктивной занятости и массового предпринимательства;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30 144 тысяч тенге – на текущее содержание учреждений образования;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18 510 тысяч тенге – на оказание социальной помощи отдельным категориям граждан;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10 100 тысяч тенге – на текущее содержание учреждений спорта;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14 250 тысяч тенге – на техническое обслуживание объектов коммунальной собственности;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75 000 тысяч тенге – на приобретение жилья отдельным категориям граждан;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72 063 тысяч тенге - на проведение работ по подготовке к зимнему периоду;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4 240 тысяч тенге – на капитальный ремонт системы водоснабжения и водоотведения;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1 549 тысяч тенге -на оформление документов скотомогильников (биотермических ям) и проведение идентификации сельскохозяйственных животных;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11 578 тысяч тенге – на укрепление материально-технической базы подведомоственных организаций для обеспечения ветеринарной безопасности;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6 846 тыс тенге – на проведение противоэпизотических мероприятий.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Предусмотреть, в районном бюджете на 2018 год целевые трансферты в бюджеты сельских округов в сумме 31 480 тысяч тенге, в том числе: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 - на текущие затраты аппаратов акима сельских округов;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 тысяч тенге – на приватизацию и управления коммунальным имуществом;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7 665 тысяч тенге - на текущее содержание учреждений образования;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2 000 тысяч тенге – на разработку проектно-сметной документации для капитального ремонта объектов образования;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1 039 тысяч тенге – на текущее содержание организаций социальной защиты;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 тысяч тенге – на обеспечение санитарии населенных пунктов;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11 096 тысяч тенге – на благоустройство и озеленение населенных пунктов;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8 150 тысяч тенге – на текущие затраты и материально-техническое оснащение организаций культуры.".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28марта 2018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198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219"/>
        <w:gridCol w:w="1211"/>
        <w:gridCol w:w="7"/>
        <w:gridCol w:w="3172"/>
        <w:gridCol w:w="3293"/>
        <w:gridCol w:w="25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3398356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55"/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5708022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автомобильныхдорограйона(городаобластного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организацийдошкольного воспитанияиобучения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безпопечения родителей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реаизацию государственного образовательного заказа в дошкольных организациях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предпринимательствазанятости 2020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 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 строительства на местном уровне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компенсации потерь вышестоящего бюджета в связи и изменением законодательства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3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5159"/>
        <w:gridCol w:w="10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5"/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9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-126776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3331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1"/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28 марта 2018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22 декабря 2017 года № 198</w:t>
            </w:r>
          </w:p>
        </w:tc>
      </w:tr>
    </w:tbl>
    <w:bookmarkStart w:name="z38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программаппаратов акимов сельских округов</w:t>
      </w:r>
    </w:p>
    <w:bookmarkEnd w:id="85"/>
    <w:bookmarkStart w:name="z38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195"/>
        <w:gridCol w:w="1886"/>
        <w:gridCol w:w="1886"/>
        <w:gridCol w:w="1886"/>
        <w:gridCol w:w="22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программы 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88"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Актугай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Акжайык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89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90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91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92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93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94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95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96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97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98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99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100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101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