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08d74" w14:textId="e608d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признании утратившим силу решения акима Акжайыкского сельского округа от 5 марта 2018 года № 5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Акжайыкского сельского округа Махамбетского района Атырауской области от 3 июля 2018 года № 11. Зарегистрировано Департаментом юстиции Атырауской области 10 июля 2018 года № 4191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на основании представления временно исполняющего обязанности руководителя Государственного учреждения "Махамбетская районная территориальная инспекция Комитета ветеринарного контроля и надзора Министерства сельского хозяйства Республики Казахстан" за № 14-11/145 от 5 июня 2018 года аким Акжайыкского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Акжайыкского сельского округа от 5 марта 2018 года № 5 "Об установлении ограничительных мероприятий" (зарегистрировано в Реестре государственной регистраций нормативных правовых актов № 4073, опубликовано 20 марта 2018 года в Эталонном контрольном банке нормативных правовых актов Республики Казахстан 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после первого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