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b1a32" w14:textId="22b1a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Акжайыкского сельского округа Махамбетского района Атырауской области от 21 сентября 2018 года № 19. Зарегистрировано Департаментом юстиции Атырауской области 1 октября 2018 года № 4247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 - территориальном устройстве Республики Казахстан", статьями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ономастической комиссии Атырауской области от 14 августа 2018 года, аким Акжайыкского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улицам в селе Акжайык Акжайыкского сельского округа следующие наименования: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улице № 1 – имя Мұхтар Рахметов;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улице № 2 – имя Махамбет;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улице № 3 – наименование Қызылүй;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улице № 4 – имя Көшқали Ыбыраев;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улице № 5 – наименование Есбол;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улице № 6 – наименование Қарашығанақ;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улице № 7 – наименование Ақтөбе;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улице № 8 – наименование Ақжайық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