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cb721" w14:textId="8ecb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Махамбетского сельского округа Махамбетского района Атырауской области от 4 октября 2018 года № 256. Зарегистрировано Департаментом юстиции Атырауской области 22 октября 2018 года № 4265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заключения ономастической комиссии Атырауской области от 14 августа 2018 года, аким Махамбетского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безымянным улицам села Махамбет следующие наименования: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– имя Дүйсенғали Төленов;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– имя Мұхтар Рахметов;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– имя Исатай;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– имя Жамбыл;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– имя Амангелді Иманов;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6 – имя Оңай Шонаев;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7 – имя Абай;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8 – имя Қапизолла Қуанышбаев;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9 – имя Алаш Тұржанов;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10 – имя Михаил Харкин;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11 – имя Боран Нысанбаев;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12 – имя Тымықбай Шырдабаев;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13 – имя Георгий Канцев;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14 – имя Аманғали Аслялиев;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15 – имя Махамбет;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16 – имя Атабек Ахметжанов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17 – наименование Жайық шұғыласы газетіне 50 жыл;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18 – имя Өтеміс Ізболов;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 19 – наименование Жаңа ауыл;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№ 20 – наименование Ақшолан;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№ 21 – наименование Жаңа құрылыс;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№ 22 – имя Құлшараф Өміршин;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№ 23 – имя Зәмзәм Есжанова;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№ 24 – имя Қуаныш Сиранов;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улице № 25 – имя Мұрат Ерғалиев;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улице № 26 – имя Мұрат Шоқпаров;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улице № 27 – имя Қисым Мырзағалиев;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 микрорайоне "Игілік":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– имя Тахауи Ахтанов;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микрорайоне "Мерей":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 – имя Жүсіп Баласағұн;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3 – имя Сұлтан Бейбарыс;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4 – имя Жәнібек хан;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5 – наименование Күлтегін;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6 – имя Қасым хан;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– имя Есім хан;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– имя Бұқар жырау;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– имя Сүйінбай Аронұлы;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– имя Әміре Қашаубаев;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– имя Әлихан Бөкейхан;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– имя Ахмет Байтұрсынұлы;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– имя Міржақып Дулатұлы;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14 – имя Тұрар Рысқұлбеков;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15 – имя Санжар Асфендияров;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16 – имя Мұстафа Шоқай;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№ 17 – имя Сәбит Мұқанов;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18 – имя Қаныш Сәтбаев;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19 – имя Бауыржан Момышұлы;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20 – имя Рақымжан Қошқарбаев;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21 – имя Әлия Молдағұлова;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22 – имя Мәншүк Мәметова;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23 – имя Шәкен Айманов;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24 – имя Қайрат Рысқұлбеков;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25 – имя Роза Бағланова;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26 – имя Талғат Бигелдинов;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 микрорайоне "Шаттық":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– имя Хиуаз Доспанова;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– имя Салық Зиманов;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– имя Сағадат Нұрмағанбетов;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– имя Қадыр Мырза Әлі;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14 – наименование Мәңгілік ел;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15 – наименование Сарыарқа;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16 – наименование Алатау;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17 – наименование Сарайшық;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 микрорайоне "Шұғыла":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7 – наименование Бурабай;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8 – наименование Отырар;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9 – наименование Жібек жолы;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10 – имя Керей хан;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11 – имя Тәуке хан;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12 – имя Қабанбай батыр;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№ 13 – имя Наурызбай батыр;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безымянным улицам села Сарытогай следующие наименования: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 – имя Абай;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2 – наименование Елорда;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3 – имя Жолдас Жаскеленов;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4 – имя Исатай;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5 – имя Кенжеғали Досжанов;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6 – имя Мәншүк Мәметова;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7 – имя Махамбет;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8 – имя Тоқтар Әубәкіров;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9 – имя Ыбырай Алтынсарин;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10 – имя Қарабай Қалыбеков;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11 – имя Әлия Молдағұлова.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