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d237" w14:textId="a6fd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2 марта 2017 года № 39 "Об утверждении Методики оценки деятельности административных государственных служащих корпуса "Б" акимата Кызылкогинского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Кызылкогинского районного акимата Атырауской области от 7 марта 2018 года № 51. Зарегистрировано Департаментом юстиции Атырауской области 26 марта 2018 года № 4078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 марта 2017 года № 39 "Об утверждении Методики оценки деятельности административных государственных служащих корпуса "Б" акимата Кызылкогинского района" (зарегистрировано в Реестре государственной регистрации нормативных правовых актов № 3809, опубликовано 7 апреля 2017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государственное учреждения "Аппарат акима Кызылкогинского района" (Жанкуатов А.Ж.)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