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6410" w14:textId="23a6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января 2018 года № 177-VI. Зарегистрировано Департаментом юстиции Атырауской области 23 февраля 2018 года № 4066. Утратило силу решением Индерского районного маслихата Атырауской области от 18 сентября 2020 года № 396-VI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18.09.2020 № </w:t>
      </w:r>
      <w:r>
        <w:rPr>
          <w:rFonts w:ascii="Times New Roman"/>
          <w:b w:val="false"/>
          <w:i w:val="false"/>
          <w:color w:val="ff0000"/>
          <w:sz w:val="28"/>
        </w:rPr>
        <w:t>396-VI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и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Индерском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ноября 2016 года № 54-VI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Индерском районе" (зарегистрировано в реестре государственной регистрации нормативных правовых актов за № 3679, опубликовано 25 ноября 2016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законности, депутатской этики, правоохранения и экологии (Ж. Амантурлин).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Амантурлин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