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b483" w14:textId="190b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2017 года № 139-VІ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13 июня 2018 года № 190-VI. Зарегистрировано Департаментом юстиции Атырауской области 21 июня 2018 года № 4178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2018-2020 годы, Макатский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 сессии районного маслихата от 14 декабря 2017 года № 139-VІ "О районном бюджете на 2018-2020 годы" (зарегистрировано в реестре государственной регистрации нормативных правовых актов за № 4028, опубликовано 12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"34 844" заменить цифрами "10 224".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13 июня 2018 года № 190-VI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14 декабря 2017 года № 139-VI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900"/>
        <w:gridCol w:w="1223"/>
        <w:gridCol w:w="7086"/>
        <w:gridCol w:w="25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"/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1947888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1508565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1502410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2162"/>
        <w:gridCol w:w="4126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и ветеринарии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а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