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fb79" w14:textId="918f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2017 года № 255-VI "Об утверждении бюджетов сельских округов Курмангазинского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марта 2018 года № 291-VI. Зарегистрировано Департаментом юстиции Атырауской области 20 апреля 2018 года № 4134. Утратило силу решением Курмангазинского районного маслихата Атырауской области от 4 июля 2019 года № 426-VI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04.07.2019 № </w:t>
      </w:r>
      <w:r>
        <w:rPr>
          <w:rFonts w:ascii="Times New Roman"/>
          <w:b w:val="false"/>
          <w:i w:val="false"/>
          <w:color w:val="ff0000"/>
          <w:sz w:val="28"/>
        </w:rPr>
        <w:t>426-VI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от 26 марта 2018 года №08-01-01/702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255-VI "Об утверждении бюджетов сельских округов Курмангазинского района на 2018-2020 годы" (зарегистрировано в реестре государственной регистрации нормативных правовых актов за № 4039,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"159 275" заменить цифрами "188 064";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"1 890" заменить цифрами "6 498";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"109 090" заменить цифрами "133 271";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"159 275" заменить цифрами "188 064";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"32 887" заменить цифрами "44 194";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"184" заменить цифрами "1 731";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"26 447" заменить цифрами "36 207";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"32 887" заменить цифрами "44 194";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"32 106" заменить цифрами "46 279";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"510" заменить цифрами "796";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"29 490" заменить цифрами "43 377";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"32 106" заменить цифрами "46 279";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"35 778" заменить цифрами "53 335";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"30 037" заменить цифрами "47 594";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"35 778" заменить цифрами "53 335";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"35 638" заменить цифрами "39 662";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"33 452" заменить цифрами "37 476";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5: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"35 638" заменить цифрами "39 662";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"39 459" заменить цифрами "54 638";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"34 930" заменить цифрами "50 109";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"39 459" заменить цифрами "54 638";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"35 330" заменить цифрами "40 755";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"347" заменить цифрами "365";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"28 683" заменить цифрами "34 090";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"35 330" заменить цифрами "40 755";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"22 458" заменить цифрами "26 941";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"293" заменить цифрами "899";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"20 660" заменить цифрами "24 537";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8: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"22 458" заменить цифрами "26 941";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"33 810" заменить цифрами "38 430";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"457" заменить цифрами "472";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"30 526" заменить цифрами "35 131";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9: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"33 810" заменить цифрами "38 430";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"27 208" заменить цифрами "36 014";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"145" заменить цифрами "243";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"25 100" заменить цифрами "33 808";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10: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"27 208" заменить цифрами "36 014";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"41 970" заменить цифрами "47 797";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"0" заменить цифрами "1 440";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"36 888" заменить цифрами "41 275";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11: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"41 970" заменить цифрами "47 797";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"53 856" заменить цифрами "67 089";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"574" заменить цифрами "1 364";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"48 783" заменить цифрами "61 226";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12: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"53 856" заменить цифрами "67 089";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Куаншалиев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255-VI от 21 декабря 2017 года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Ганюшкинского сельского округа на 2018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330"/>
        <w:gridCol w:w="857"/>
        <w:gridCol w:w="5782"/>
        <w:gridCol w:w="3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255-VI от 21 декабря 2017 года</w:t>
            </w:r>
          </w:p>
        </w:tc>
      </w:tr>
    </w:tbl>
    <w:bookmarkStart w:name="z17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2018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255-VI от 21 декабря 2017 года</w:t>
            </w:r>
          </w:p>
        </w:tc>
      </w:tr>
    </w:tbl>
    <w:bookmarkStart w:name="z26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Макашского сельского округа на 2018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1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1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1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255-VI от 21 декабря 2017 года</w:t>
            </w:r>
          </w:p>
        </w:tc>
      </w:tr>
    </w:tbl>
    <w:bookmarkStart w:name="z36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Орлинского сельского округа на 2018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6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4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255-VI от 21 декабря 2017 года</w:t>
            </w:r>
          </w:p>
        </w:tc>
      </w:tr>
    </w:tbl>
    <w:bookmarkStart w:name="z45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Нуржауского сельского округа на 2018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5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3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№ 255-VI от 21 декабря 2017 года</w:t>
            </w:r>
          </w:p>
        </w:tc>
      </w:tr>
    </w:tbl>
    <w:bookmarkStart w:name="z547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на 2018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7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5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№ 255-VI от 21 декабря 2017 года</w:t>
            </w:r>
          </w:p>
        </w:tc>
      </w:tr>
    </w:tbl>
    <w:bookmarkStart w:name="z638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2018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9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9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№ 255-VI от 21 декабря 2017 года</w:t>
            </w:r>
          </w:p>
        </w:tc>
      </w:tr>
    </w:tbl>
    <w:bookmarkStart w:name="z731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2018 год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3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3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№ 255-VI от 21 декабря 2017 года</w:t>
            </w:r>
          </w:p>
        </w:tc>
      </w:tr>
    </w:tbl>
    <w:bookmarkStart w:name="z824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Кудряшовского сельского округа на 2018 год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7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7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районного маслихата № 255-VI от 21 декабря 2017 года</w:t>
            </w:r>
          </w:p>
        </w:tc>
      </w:tr>
    </w:tbl>
    <w:bookmarkStart w:name="z917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Дынгызылского сельского округа на 2018 год</w:t>
      </w:r>
    </w:p>
    <w:bookmarkEnd w:id="6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8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4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№ 2915-VI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районного маслихата № 255-VI от 21 декабря 2017 года</w:t>
            </w:r>
          </w:p>
        </w:tc>
      </w:tr>
    </w:tbl>
    <w:bookmarkStart w:name="z1011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Азгырского сельского округа на 2018 год</w:t>
      </w:r>
    </w:p>
    <w:bookmarkEnd w:id="7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5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5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8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№ 291-VI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районного маслихата № 255-VI от 21 декабря 2017 года</w:t>
            </w:r>
          </w:p>
        </w:tc>
      </w:tr>
    </w:tbl>
    <w:bookmarkStart w:name="z1105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Суюндукского сельского округа на 2018 год</w:t>
      </w:r>
    </w:p>
    <w:bookmarkEnd w:id="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384"/>
        <w:gridCol w:w="892"/>
        <w:gridCol w:w="6015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0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4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0"/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7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1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№ 291-VІ от 29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37 к решению районного маслихата № 255-VІ от 21 декабря 2017 года</w:t>
            </w:r>
          </w:p>
        </w:tc>
      </w:tr>
    </w:tbl>
    <w:bookmarkStart w:name="z1199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через аппараты акимов сельских округов на 2018 год</w:t>
      </w:r>
    </w:p>
    <w:bookmarkEnd w:id="8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4007"/>
        <w:gridCol w:w="1423"/>
        <w:gridCol w:w="1423"/>
        <w:gridCol w:w="1423"/>
        <w:gridCol w:w="1668"/>
        <w:gridCol w:w="14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8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76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877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878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79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80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881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882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883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84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885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886"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</w:tbl>
    <w:bookmarkStart w:name="z121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088"/>
        <w:gridCol w:w="1452"/>
        <w:gridCol w:w="1452"/>
        <w:gridCol w:w="1452"/>
        <w:gridCol w:w="1452"/>
        <w:gridCol w:w="14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8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889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890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891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892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893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894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895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896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897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898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899"/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5213"/>
        <w:gridCol w:w="1852"/>
        <w:gridCol w:w="1852"/>
        <w:gridCol w:w="21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9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901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301510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902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903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904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905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906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07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908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909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217450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910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911"/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