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cd740" w14:textId="9dcd7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Южно-Казахстанской области от 24 июля 2017 года № 200 "О водоохранных зонах, полосах, режиме и особых условиях их хозяйственного использования"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19 июня 2018 года № 182. Зарегистрировано Департаментом юстиции Южно-Казахстанской области 4 июля 2018 года № 4664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,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116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акимат Южно-Казахстанской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24 июля 2017 года № 200 "О водоохранных зонах, полосах, режиме и особых условиях их хозяйственного использования" (зарегистрировано в Реестре государственной регистрации нормативных правовых актов № 4186, опубликовано 16 августа 2017 года в газете "Южный Казахстан" и 22 августа 2017 года в эталонном контрольном банке нормативных правовых актов Республики Казахстан в электронном виде) следующие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"Водоохранные зоны и полосы на водных объектах и водохозяйственных сооружениях Южно-Казахстанской области" к указанному постановлению таблицу дополнить строками 159-181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Южно-Казахстанской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Южно-Казахстанской области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Тасжурекова Е.К.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Ж.Туймебаев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Усербаев А.Ш.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Садибеков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Сарсембаев Т.К.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Тасжуреков Е.К.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Сабитов А.С.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Шу-Таласской бассейновой инспекции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регулированию использования и охране водных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по водным ресурсам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 Дауренбеков А.А.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"19" 06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департамента охраны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здоровья Южно-Казахстанской области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охраны общественного здоровья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 Нышанов Н.С.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"19" 06 2018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июня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июля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7"/>
        <w:gridCol w:w="1217"/>
        <w:gridCol w:w="328"/>
        <w:gridCol w:w="739"/>
        <w:gridCol w:w="1763"/>
        <w:gridCol w:w="1966"/>
        <w:gridCol w:w="4730"/>
      </w:tblGrid>
      <w:tr>
        <w:trPr>
          <w:trHeight w:val="30" w:hRule="atLeast"/>
        </w:trPr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Шу</w:t>
            </w:r>
          </w:p>
        </w:tc>
        <w:tc>
          <w:tcPr>
            <w:tcW w:w="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Тасты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59,7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4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Шолаккорган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Биресек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Шолаккорган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берег: ПК 0-2 –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2-3 –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3-4 –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4-5 –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5-6 –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6-7 –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7-22 –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0-2 –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2-3 –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3-5 –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5-6 –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6-7 –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7-22 – 35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Карасуан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Шолаккорган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Узынбулак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Шолаккорган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Балаторлан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Шолаккорган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берег: ПК 0-12–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12-17 –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0-12–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12-17 – 35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Улкен Торлан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Шолаккорган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Уштобе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Жартытобе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берег: ПК 0-7 –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7-8 –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8-19 –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0-7 –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7-8 –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8-19 – 35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Жарты-тобе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Жартытобе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берег: ПК 0-8 –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8-9 –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9-11 –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11-12 –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12-26 –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0-8 –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8-9 –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9-11 –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11-12 –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12-26 – 35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Баба-ата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Жартытобе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берег: ПК 0-13 –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13-14 –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14-15 –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15-50 –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0-16 –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16-50 – 35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Ушбас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Кумкент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берег: ПК 0-7 –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7-13 –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13-19 –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19-36 –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36-39 –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0-7 –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7-13 –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13-19 –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19-36 –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36-39 – 35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Жылыбулак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Кумкент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Алмалы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Сызган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берег: ПК 0-12–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12-15 –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15-20 –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0-11–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11-15 –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15-20 – 35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Улкен каракус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Сызган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берег: ПК 0-1–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1-3 –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3-22 –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0-1–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1-3 –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3-22 – 35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Дарбыт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Таукент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берег: ПК 0-4–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4-20 –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0-2 –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2-4 –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4-20 – 35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Козмолдак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Сызган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берег: ПК 0-3–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3-10 –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0-4 –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4-10 – 35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Кошкар ата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Сузак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берег: ПК 0-4 –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4-6 –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6-10 –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10-12 –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12-18 –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0-4 –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4-6 –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6-18 – 35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Суындык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Сузак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берег: ПК 0-10 –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10-12 –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12-17 –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17-19 –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19-57 –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0-10 –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10-12 –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12-17 –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17-19 –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19-57 – 35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Каракур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Каракур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берег: ПК 0-3 – 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3-4 –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4-7 –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7-10 –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10-12 –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12-16 –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16-49 –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0-3 – 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3-4 –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4-7 –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7-10 –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10-12 –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12-16 –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16-49 – 35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Шага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Каракур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берег: ПК 0-5–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5-6 –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6-65 –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0-5–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5-6 –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6-65 – 35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Улкен шага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Каракур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берег: ПК 0-6–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6-10 –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10-20 –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0-6–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6-10 –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10-20 – 35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Бакырлы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Каратау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берег: ПК 0-12–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12-17 –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17-20 –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0-12–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12-17 –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17-20 – 35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Кумисти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Каратау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берег: ПК 0-4 – 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4-15 –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15-25 –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25-30 –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0-4 – 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4-11 –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11-13 –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13-15 –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15-25 –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25-30 – 35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Кумисти-1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Каратау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