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5fb3" w14:textId="f235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на повышение продуктивности и качества продукции аквакультуры (рыбоводства)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20 июля 2018 года № 210. Зарегистрировано Департаментом юстиции Туркестанской области 26 июля 2018 года № 4700. Утратило силу постановлением акимата Туркестанской области от 2 мая 2019 года № 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02.05.2019 № 73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9 июня 2017 года № 237 "Об утверждении Правил субсидирования повышения продуктивности и качества продукции аквакультуры (рыбоводства)", зарегистрированного в Реестре государственной регистрации нормативных правовых актов за № 15452,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на повышение продуктивности и качества продукции аквакультуры (рыбоводства)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Тасжурекова Е.К.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повышение продуктивности и качества продукции аквакультуры (рыбоводства)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773"/>
        <w:gridCol w:w="2897"/>
        <w:gridCol w:w="3517"/>
        <w:gridCol w:w="1557"/>
        <w:gridCol w:w="2951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товарной рыбоводной продукции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выращивания на 2018 год (тонна)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расхода кормов на производство 1 (одного) килограмма продукции аквакультуры (рыбоводства), килограмм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1 кг (тенге)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 (тысячи тенге)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 и их гибриды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и их гибриды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133 680,0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160 320,0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