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fe19" w14:textId="8b8fe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22 декабря 2017 года № 116 "О городском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24 мая 2018 года № 159. Зарегистрировано Департаментом юстиции Южно-Казахстанской области 31 мая 2018 года № 4617.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22 декабря 2017 года № 116 "О городском бюджете на 2018-2020 годы" (зарегистрировано в Реестре государственной регистрации нормативных правовых актов за № 4356, опубликовано 15 января 2018 года в газете "Кентау" и в эталонном контрольном банке нормативно правовых актов Республики Казахстан в электронном виде 15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Кентау на 2018-2020 годы согласно приложениям 1 и 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13 768 506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1 053 410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32 182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12 666 934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13 818 911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-281 617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7 215;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288 832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21 960: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21 960;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209 252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-209 252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7 215;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291 832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75 365.".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Кентауского городского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не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территрии города Кентау;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решение на интернет-ресурсе Кентауского городского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Серикбаев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2018 года № 159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13 768 506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1 053 410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564 718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564 718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12 666 934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12 656 686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13 818 911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492 096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5 246 459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987 341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960 149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708 432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3 714 208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3 658 624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3 525 897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884 024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447 531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3 530 641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2 476 707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2 460 053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2 000 874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755 612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755 612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557 575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-281 617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2018 года № 159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акимата села Байылдыр на 2018-2020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2"/>
        <w:gridCol w:w="4180"/>
        <w:gridCol w:w="1952"/>
        <w:gridCol w:w="1953"/>
        <w:gridCol w:w="1953"/>
      </w:tblGrid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23 084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123 004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123 041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123 003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123 009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123 010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123 011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123 013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123 045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123 040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69 297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