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b223" w14:textId="1d6b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Туркестанского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27 июня 2018 года № 33/176-VI. Зарегистрировано Департаментом юстиции Южно-Казахстанской области 28 июня 2018 года № 4654. Утратило силу решением Туркестанского городского маслихата Туркестанской области от 27 июня 2023 года № 3/18-VIII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Туркестанской области от 27.06.2023 № 3/18-VIII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16299, Туркестанский городской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на казахском языке, текст на русском языке не меняется решением Туркестанского городского маслихата Туркестанской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15/85-VII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Туркестанского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Туркестан;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Туркестанского городского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33/176-VI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Туркестанского городского маслихата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Туркестанского городского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аппарата Туркестанского городского маслихата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- иное структурное подразделение (лицо), на которое возложено исполнение обязанностей службы управления персоналом (кадровой службой) (далее - специалист, ответственный за службу управления персоналом).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Туркестанского городского маслихата Туркестанской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15/85-VII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специалиста, ответственного за службу управления персоналом в течение трех лет со дня завершения оценки.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КЦИ являются: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КЦИ составляет 5.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Индивидуальный план хранится у специалиста, ответственного за службу управления персоналом.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подписания вышестоящим руководителем оценочного листа специалист, ответственный за службу управления персоналом не позднее 2 рабочих дней выносит его на рассмотрение Комиссии.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подписания непосредственным руководителем оценочного листа специалист, ответственный за службу управления персоналом не позднее 2 рабочих дней выносит его на рассмотрение Комиссии.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Специалист, ответственный за службу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Заседание Комиссии считается правомочным, если на нем присутствовали не менее двух третей ее состава.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Комиссии принимается открытым голосованием.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Секретарем Комиссии является специалист, ответственный за службу управления персоналом. Секретарь Комиссии не принимает участие в голосовании.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Специалист, ответственный за службу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Специалист, ответственный за службу управления персоналом предоставляет на заседание Комиссии следующие документы: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Комиссия рассматривает результаты оценки и принимает одно из следующих решений: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Специалист, ответственный за службу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интранет-портала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решения Туркестанского городского маслихата Туркестанской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15/85-VII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41. Исключен решением Туркестанского городского маслихата Туркестанской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15/85-VII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Туркестанского городского маслихата Туркестанской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15/85-VII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результативность и качество работы подразделения.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результативность и качество работы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Расставляет задания по приоритетности в порядке важности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Соблюдает установленные сроки.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Выполняет задания бессистемно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Работает не оперативно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нарушения сроков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Выявляет вклад каждого в достижение результатов.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выявляет вклад подчиненных в достижение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Обменивается мнениями и с учетом обсуждения выполняет задачи.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прибегает к обсуждению задач с коллегами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в пределах компетенции решения, с учетом возможных рисков и последствий.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принятии решения не учитывает возможные риски и последствия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Обоснованно выражает свое мнение.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Выражает необоснованное мнение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Показывает своим примером, как правильно реагировать на изменения.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самообладание в период проводимых изменений и неожиданных перемен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Быстро адаптируется в меняющихся условиях.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адаптируется или долго адаптируется в меняющихся условиях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Обсуждает с подчиненными их компетенции, в том числе требующие развития.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обсуждает с подчиненными их компетенции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Применяет на практике новые навыки, позволяющие повысить его эффективность.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Ограничивается теми навыками, которыми владеет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в коллективе не соблюдение принятых стандартов и норм, запретов и ограничений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соблюдение принципов прозрачности и справедливости в действиях подчиненных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Следует установленным этическим нормам и стандартам;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Добросовестно выполняет свою работу;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Ведет себя честно, скромно, справедливо и проявляет вежливость и корректность к другим.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халатность при выполнении своей работы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Ведет себя не честно, вызывающе, предвзято и проявляет грубость и высокомерие к другим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личную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Перекладывает на других должностных лиц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ответственность за свои действия и результаты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Перекладывает ответственность на других за свои действия и результаты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вносит предложения по внедрению инновационных подходов и решений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Вырабатывает и предлагает идеи и предложения и выполняет дополнительную работу помимо своих основных обязанностей.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header.xml" Type="http://schemas.openxmlformats.org/officeDocument/2006/relationships/header" Id="rId10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