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5c15c" w14:textId="f55c1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исполнительных органов финансируемых из районного бюджета и административных государственных служащих аппарата акима Байдибекского района корпуса "Б"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Байдибекского района Южно-Казахстанской области от 23 апреля 2018 года № 143. Зарегистрировано Департаментом юстиции Южно-Казахстанской области 10 мая 2018 года № 4593. Утратило силу постановлением акимата Байдибекского района Туркестанской области от 29 июня 2022 года № 288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Байдибекского района Туркестанской области от 29.06.2022 № 288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служащих", зарегистрированного в Реестре государственной регистрации нормативных правовых актов за № 16299, акимат Байдибекского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исполнительных органов финансируемых из районного бюджета и административных государственных служащих аппарата акима Байдибекского района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Байдибекского района от 31 марта 2017 года № 53 "Об утверждении Методики оценки деятельности административных государственных служащих исполнительных органов финансируемых из районного бюджета и административных государственных служащих аппарата акима Байдибекского района корпуса "Б" (зарегистрированное в Реестре государственной регистрации нормативных правовых актов за № 4046, опубликованное 28 апреля 2017 года в газете "Шаян" и в эталонном контрольном банке нормативных правовых актов Республики Казахстан в электронном виде 05 мая 2017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Байдибекского района"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Байдибекского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Байдибекского района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района Ә.Ысқақ.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Б.Танагузов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Байдибекского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 от 23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143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исполнительных органов, финансируемых из районного бюджета и административных государственных служащих аппарата акима района Байдибек корпуса "Б"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исполнительных органов, финансируемых из районного бюджета и административных государственных служащих аппарата акима Байдибекского района корпуса "Б" (далее –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порядок оценки деятельности административных государственных служащих исполнительных органов, финансируемых из районного бюджета и административных государственных служащих аппарата акима Байдибекского района корпуса "Б" (далее – служащие корпуса "Б").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понятия, используемые в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государственного органа,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лицом, количество членов Комиссии составляет не менее 5 человек.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службе управления персоналом в течение трех лет со дня завершения оценки.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целей государственного органа.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в службе управления персоналом.</w:t>
      </w:r>
    </w:p>
    <w:bookmarkEnd w:id="23"/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33"/>
    <w:bookmarkStart w:name="z3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38"/>
    <w:bookmarkStart w:name="z4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предоставляет на заседание Комиссии следующие документы: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к настоящей Методике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корпуса "Б" от ознакомления не является препятствием для внесения результатов оценки в его послужной список. В данном случае службой управления персоналом результаты оценки служащему корпуса "Б" направляются посредством интранет-портала государственных органов.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Байдибекского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Байдибекского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(Ф.И.О., должность оцениваемого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оценки 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(неудовлетворительно, удовлетворительно, эффективно, превосходно)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Байдибекского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 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 "Ориентация на потребителя услуг" и "Информирование потребителей услуг".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Байдибекского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корпуса "Б"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Ставит конкретные задачи и дает поручения в соответствии со стратегическими целями;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Создает условия и ориентирует коллектив на качественное и своевременное выполнение подразделением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Эффективно организует работу подразделения, расставляя приоритеты.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способен сформулировать конкретные задачи и поручения, исходя из стратегических целей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создает необходимые условия и не ориентирует коллектив на качественное и своевременное выполнение поставленных задач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Неэффективно организует работу подразделения, не учитывает приоритеты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осуществляет сбор, анализ и внесение руководству информации, необходимой для планирования и обеспечения деятельности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планирует и не организует работу вверенного коллектива, не содействует в достижении ими запланированных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Не контролирует деятельность работников в выполнении поставленных задач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обеспечивает результативность и качество работы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Расставляет задания по приоритетности в порядке важности;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Выполняет задания бессистемно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Готовит некачественные документы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Работает не оперативно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Допускает нарушения сроков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Ориентирует работников на выстраивание эффективного взаимодействия с государственными органами и организациями в пределах компетенции;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Использует потенциал каждого работника для достижения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Совместно с другими подразделениями реализует планы и достигает общих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В пределах компетенции не ориентирует работников на выстраивание эффективного взаимодействия с госорганами и организациями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Использует потенциал отдельных работников для достижения поставленных задач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способен организовать совместно с другими подразделениями реализацию планов и достижение общих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Устанавливает доверительные отношения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Создает отношения взаимного недоверия среди 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Не вносит предложения по организации эффективной работы подразделения и с обществом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передает опыт и знания коллегам для совместного выполнения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выявляет вклад подчиненных в достижение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Вносит вклад в работу коллектива и при необходимости обращается за разъяснениями к более опытным коллегам;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Демонстрирует замкнутую позицию в работе, не обращаясь за помощью к более опытным коллегам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взаимодействует с коллегами и представителями разных госорганов и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прибегает к обсуждению задач с коллегами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Умеет правильно распределять обязанности;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Информирует о возможных рисках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Предлагает альтернативные варианты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Принимает последовательные и эффективные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Принимает решения, основанные на собственном опыте, других сведениях, имеющих для этого значение.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Не способен четко распределить обязанности в подразделении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информирует о возможных рисках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При принятии решений не предлагает альтернативных вариантов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Принимает непоследовательные и неэффективные решения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Полагается только на собственный опыт и мнение при принятии решений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Правильно распределяет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Принимает в пределах компетенции решения, с учҰтом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умеет распределять поручения при организации деятельности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Редко занимается поиском необходимой для принятия решений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Отказывается от обсуждения с коллективом подходов и не учитывает мнения других при принятии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Не анализирует и не прогнозирует возможные риски, или не учитывает данные из различных источников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При принятии решения не учитывает возможные риски и последствия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Предлагает несколько вариантов решения задач, с учҰтом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Обоснованно выражает своҰ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умеет находить необходимую информацию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предлагает альтернативные варианты решения задач либо не учитывает возможные риски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Выражает необоснованное мнение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ОРИЕНТАЦИЯ НА ПОТРЕБИТЕЛЯ УСЛУГ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Ставит конкретные задачи, исходя из стратегических целей и приоритетов;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Знает эффективные инструменты оказания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Обеспечивает доступность оказываемых услуг;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Проводит мониторинг удовлетворенности потребителей и вырабатывает меры по совершенствованию оказания услуг.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Ставит неясные задачи без учета стратегических целей и приоритетов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Имеет поверхностное представление об инструментах оказания услуг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обеспечивает доступность оказываемых государственных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проводит мониторинг удовлетворенности потребителей и не вырабатывает меры по совершенствованию оказания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Проявляет неспособность к организации работы по оказанию качественных услуг и решению возникающих вопросов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создаҰт условия для определения уровня удовлетворенности с целью обеспечения обратной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Допускает низкое качество оказания услуг; проявляет безразличие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Организует работу по оказанию качественных услуг и решает, возникающие вопросы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СоздаҰт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Контролирует качество оказания услуг, а также демонстрирует его на личном примере.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Оказывает услуги вежливо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Анализирует уровень удовлетворенности качеством услуг и вносит предложения по их совершенствованию;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Вносит предложения по улучшению качества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Допускает грубое и пренебрежительное отношение к получателю услуг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проявляет интереса к проблемам и вопросам потребителя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Проявляет отсутствие инициативы по улучшению качества оказания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Постоянно разъясняет коллективу необходимость информирования потребителей об оказываемых услугах;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Выстраивает эффективную систему информирования потребителей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разъясняет коллективу необходимость информирования потребителей об оказываемых услугах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Выстраивает неэффективную систему информирования потребителей об оказываемых услугах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Ориентирует подчиненных доступно информировать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Доводит информацию до потребителя уважительно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Уважает мнение потребителей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работает с подчиненными по информированию получателей услугах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доводит информацию до потребителя или делает это пренебрежительно и неприязненно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Игнорирует мнение потребителей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Использует эффективные способы информирования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Доводит информацию до потребителя доступно в устной и письменной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Умеет своевременно принимать и передавать информацию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Применяет неэффективные способы информирования получателей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доводит информацию до потребителя, как в устной, так и в письменной форме, либо делает это неясно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умеет своевременно принимать и передавать информацию об оказываемых услугах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Своевременно доводит до коллектива новые приоритеты;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Разрабатывает эффективные меры для своевременного реагирования на изменения;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Эффективно управляет подразделением и достигает результата при внутренних и внешних изменениях;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Анализирует и вносит руководству предложения по использованию новых подходов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Не доводит до коллектива новые приоритеты или доводит их несвоевременно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Не разрабатывает или разрабатывает неэффективные меры для своевременного реагирования на изменения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Неэффективно управляет подразделением при внутренних и внешних изменениях и не достигает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анализирует и не вносит руководству предложения по использованию новых подходов в работе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Рассматривает и вносит руководству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рассматривает и не вносит предложения по использованию новых подходов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анализирует происходящие изменения и не принимает меры по улучшению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Теряет самообладание в период проводимых изменений и неожиданных перемен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Вносит предложения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Изучает новые подходы и способы их внедрения;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Сохраняет самоконтроль в изменившихся условиях;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Быстро адаптируется в меняющихся условиях.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Придерживается существующих процедур и методов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Не изучает новые подходы и способы их внедрения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Теряет самоконтроль в изменившихся условиях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адаптируется или долго адаптируется в меняющихся условиях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Выявляет и вносит предложения по продвижению перспективных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Принимает системные меры по развитию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Делится накопленным опытом и знаниями с коллегами, а также определяет уровень их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Демонстрирует на личном примере стремление к саморазвитию.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выявляет перспективных работников и не инициирует их продвижение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принимает или принимает несистемные меры по развитию 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передает коллегам накопленный опыт и знания, а также безразличен к уровню их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уделяет внимания саморазвитию и не показывает его важность на личном примере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Предлагает мероприятия по повышению уровня компетенций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В целях достижения результата развивает свои компетенции и принимает меры по их развитию у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Демонстрирует незаинтересованность в развитии подчиненных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развивается сам и не ориентирует подчиненных на их развитие, даже если это необходимо для достижения результата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обсуждает с подчиненными их компетенции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интерес к новым знаниям и технологиям;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Применяет на практике новые навыки, позволяющие повысить его эффективность.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отсутствие интереса к новым знаниям и технологиям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развивается и безразличен к новой информации и способам ее 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Ограничивается теми навыками, которыми владеет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Обеспечивает соблюдение работниками этических норм и стандартов;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Развивает в коллективе чувство приверженности к этическим нормам и стандартам государственной службы;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Признает достижения других, воздерживается от обсуждения личных и профессиональных качеств коллег, порочащих их честь и достоинство;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Выявляет и реагирует на нарушения этических норм;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Интегрирует этические нормы и ценности в практику работы своего подразделения, нацеленные на прозрачность, объективность и справедливость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обеспечивает соблюдение этических норм и стандартов работниками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Считает приверженность ценностям госслужбы личным делом каждого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признает достижения других, допускает обсуждение личных и профессиональных качеств коллег, порочащих их честь и достоинство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принимает мер к нарушениям этических норм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Ведет себя неэтично, проявляя субъективизм, корысть, а также неуважение к чести и достоинству личности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внедряет этические нормы и ценности в практику работы своего подразделения, и не обеспечивает прозрачность, объективность и справедливость в работе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Контролирует соблюдение принятых стандартов и норм, запретов и ограничений;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Допускает в коллективе не соблюдение принятых стандартов и норм, запретов и ограничений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Ставит личные интересы выше интересов коллектива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Проявляет непринципиальность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создает атмосферу доверия и уважения в коллективе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обеспечивает соблюдение принципов прозрачности и справедливости в действиях подчиненных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Следует установленным этическим нормам и стандартам;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Демонстрирует поведение, противоречащее этическим нормам и стандартам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Проявляет халатность при выполнении своей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Ведет себя не честно, вызывающе, предвзято и проявляет грубость и высокомерие к другим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Сдержанно реагирует на критику и в случае ее обоснованности принимает меры по устранению недостатков.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Перекладывает ответственность на других за свои действия и результаты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Рассматривает и разрабатывает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рассматривает и не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анализирует и не вносит предложения по внедрению инновационных подходов 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вырабатывает и не предлагает идеи и предложения и не выполняет дополнительную работу помимо своих основных обязанностей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•Ставит конкретные задачи и дает поручения в соответствии со стратегическими целями;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•Создает условия и ориентирует коллектив на качественное и своевременное выполнение подразделением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•Эффективно организует работу подразделения, расставляя приоритеты.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способен сформулировать конкретные задачи и поручения, исходя из стратегических целей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создает необходимые условия и не ориентирует коллектив на качественное и своевременное выполнение поставленных задач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Неэффективно организует работу подразделения, не учитывает приоритеты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Байдибекского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период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Секретарь Комиссии: ________________________ Дата: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Комиссии: _____________________ Дата: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Член Комиссии: ____________________________ Дата: 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