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99f0" w14:textId="7999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населенных пунктов в сельском округе Кызылкия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Кызылкия Казыгуртского района Южно-Казахстанской области от 5 февраля 2018 года № 8. Зарегистрировано Департаментом юстиции Южно-Казахстанской области 8 февраля 2018 года № 4446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22 декабря 2017 года исполняющий обязанности акима сельского округа Кызылкия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наименований безымянным улицам населенных пунктов в сельском округе Кызылкия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без названия в селе Кызылкия сельского округа Кызылкия –наименование Актилек;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без названия в селе Айнатас сельского округа Кызылкия –наименование Несибе;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без названия в селе Айнатас сельского округа Кызылкия –наименование Атаконыс;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без названия в селе Айнатас сельского округа Кызылкия –наименование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без названия в селе Айнатас сельского округа Кызылкия –наименование Мадениет;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без названия в селе Айнатас сельского округа Кызылкия –наименование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без названия в селе Айнатас сельского округа Кызылкия –наименование Нурлыжол;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без названия в селе Айнатас сельского округа Кызылкия –наименование Кутмекен;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без названия в селе Айнатас сельского округа Кызылкия –наименование Ыкылас;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без названия в селе Айнатас сельского округа Кызылкия –наименование Изгилик;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без названия в селе Айнатас сельского округа Кызылкия –наименование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без названия в селе Айнатас сельского округа Кызылкия –наименование Баянды;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без названия в селе Айнатас сельского округа Кызылкия –наименование Жагажай;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сельского округа Кызылкия Казыгуртского районного акимата"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ведения,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Исполняющии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