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46e5" w14:textId="5c94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Сарыагашского районного маслихата от 29 сентября 2016 года № 6-61-VІ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Южно-Казахстанской области от 8 июня 2018 года № 22-239-VI. Зарегистрировано Департаментом юстиции Южно-Казахстанской области 28 июня 2018 года № 4652. Утратило силу решением Сарыагашского районного маслихата Туркестанской области от 25 июня 2019 года № 39-374-VI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Туркестанской области от 25.06.2019 № 39-374-VI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Сарыагашский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29 сентября 2016 года № 6-61-VІ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3867, опубликовано 27 октября 2016 года в газете "Сарыағаш" и в эталонном контрольном банке нормативных правовых актов Республики Казахстан в электронном виде 28 октября 2016 года) следующие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заразившимся Синдромом приобретенного иммунодефицита или Вирусом иммунодефицита человека по вине медицинских работников и работников в сфере социально бытовых услуг что повлекло вред их здоровью, а также семьям имеющим детей, заразившихся Вирусом иммунодефицита человека, ежемесячно в размере 21,9 месячных расчетных показателей;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Сарыагашского районного маслихата" в установленном законадательством Республики Казахстан порядке обеспечить.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Сарыагашского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Н.Апсиков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