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db78" w14:textId="493d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16 марта 2018 года № 93. Зарегистрировано Департаментом юстиции Южно-Казахстанской области 3 апреля 2018 года № 4495. Утратило силу постановлением акимата Созакского района Туркестанской области от 25 апреля 2019 года № 108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Туркестанской области от 25.04.2019 № 108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Созакского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20 июнья 2017 года № 156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образования" (зарегистрировано в Реестре государственной регистрации нормативных правовых актов за № 4147, опубликовано 2 августа 2017 года в газете "Созақ үні" и в Эталонном контрольном банке нормативных правовых актов Республики Казахстан в электронном виде 09 август 2017 года).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акима Созакского района"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Созакского района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Созакского района Б.Айдарбекова.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 от "16"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2018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Созакского района для которых устанавливается квота рабочих мест для трудоустройства лиц, состоящих на учете службы пробации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4958"/>
        <w:gridCol w:w="1785"/>
        <w:gridCol w:w="2535"/>
        <w:gridCol w:w="2165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"Волковгеология" Геологоразведочная экспедиция № 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товарищество с ограниченной ответственностью "Торговотранспортная компания" "Централизованная автоперевалочная база"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"Волковгеология" Геологоразведочная экспедиция № 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"КАЗАТОМПРОМ-SAURAN" товарищество с ограниченной ответственностью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"РУСБУРМАШ ҚАЗАҚСТАН" СП" товарищество с ограниченной ответственностью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"Сузакская центральная районная бальница" управления здравоохранения Южно-Казахстанской области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 от "16"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2018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Созакского района для которых устанавливается квота рабочих мест для трудоустройства лиц, освобожденных из мест лишения свободы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3202"/>
        <w:gridCol w:w="2212"/>
        <w:gridCol w:w="3141"/>
        <w:gridCol w:w="2683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"Волковгеология" Геологоразведочная экспедиция № 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 от "16"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2018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Созакского района для которых устанавливается квота рабочих мест для трудоустройства граждан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4089"/>
        <w:gridCol w:w="1472"/>
        <w:gridCol w:w="2091"/>
        <w:gridCol w:w="3941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трудоустройства граждан,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"Сузакская центральная районная бальница" управления здравоохранения Южно-Казахстанской области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"КАЗАТОМПРОМ-SAURAN" товарищество с ограниченной ответственностью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