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995f" w14:textId="f249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2017 года № 140 "О бюджете сельских округов и поселков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25 апреля 2018 года № 162. Зарегистрировано Департаментом юстиции Южно-Казахстанской области 26 апреля 2018 года № 4573.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9 апреля 2018 года за № 159 "О внесении изменений в решение Созакского районного маслихата от 22 декабря 2017 года № 131 "О районном бюджете на 2018-2020 годы" зарегистрированного в Реестре государственной регистрации нормативных правовых актов за № 4526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2017 года № 140 "О бюджете сельских округов и поселков на 2018-2020 годы" (зарегистрировано в Реестре государственной регистрации нормативных правовых актов за № 4370, опубликовано 17-20 января 2018 года в газете "Созақ үні"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Шолаккорган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373 644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300 679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Жартытобе на 2018-2020 годы согласно приложению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98 672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Кумкент на 2018-2020 годы согласно приложению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91 274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Созак на 2018-2020 годы согласно приложению 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141 374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Каратау на 2018-2020 годы согласно приложению 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Каракур на 2018-2020 годы согласно приложению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85 649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Сызганского сельского округа на 2018-2020 годы согласно приложению 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Жуантобе на 2018-2020 годы согласно приложению 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поселка Таукент на 2018-2020 годы согласно приложению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288 580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поселка Кыземшек на 2018-2020 годы согласно приложению 10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150 008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Стойтельства и реконструкция автомобильных дорог в городах рацонного значения, селах, поселках, сельских округов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Социяльная помощь и социяльное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селського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Сойиальная помощь и сойиальное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значение, села, поснлка,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Сойиальная помощь и сойиальное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значение, села, поснлка,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округаТаукент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Кыземшек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предпринемательской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Сойиальная помощь и сойиальное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значение, села, поснлка,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