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a8d75" w14:textId="e4a8d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 для всех кандидатов на территорий Созакского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Созакского района Туркестанской области от 22 ноября 2018 года № 411. Зарегистрировано Департаментом юстиции Туркестанской области 23 ноября 2018 года № 4806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постановления - в редакции постановления акимата Созакского района Туркестанской области от 03.10.2022 </w:t>
      </w:r>
      <w:r>
        <w:rPr>
          <w:rFonts w:ascii="Times New Roman"/>
          <w:b w:val="false"/>
          <w:i w:val="false"/>
          <w:color w:val="ff0000"/>
          <w:sz w:val="28"/>
        </w:rPr>
        <w:t>№ 262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4 и 6 </w:t>
      </w:r>
      <w:r>
        <w:rPr>
          <w:rFonts w:ascii="Times New Roman"/>
          <w:b w:val="false"/>
          <w:i w:val="false"/>
          <w:color w:val="000000"/>
          <w:sz w:val="28"/>
        </w:rPr>
        <w:t>статьи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"О выборах в Республике Казахстан" от 28 сентября 1995 года, акимат Созакского района ПОСТАНОВЛЯЕТ: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1. Исключен постановлением акимата Созакского района Туркестанской области от 03.10.2022 </w:t>
      </w:r>
      <w:r>
        <w:rPr>
          <w:rFonts w:ascii="Times New Roman"/>
          <w:b w:val="false"/>
          <w:i w:val="false"/>
          <w:color w:val="000000"/>
          <w:sz w:val="28"/>
        </w:rPr>
        <w:t>№ 262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Определить места для размещения агитационных печатных материалов для всех кандидатов на терретории Созакского района согласно приложению к настоящему постановлению.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постановления акимата Созакского района Туркестанской области от 03.10.2022 </w:t>
      </w:r>
      <w:r>
        <w:rPr>
          <w:rFonts w:ascii="Times New Roman"/>
          <w:b w:val="false"/>
          <w:i w:val="false"/>
          <w:color w:val="000000"/>
          <w:sz w:val="28"/>
        </w:rPr>
        <w:t>№ 262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Созакского района от 14 августа 2015 года № 301 "О предоставлении кандидатам помещений для встреч с избирателями и определении мест для размещения агитационных печатных материалов" (зарегистрировано в Реестре государственной регистрации нормативных правовых актов за № 3335 опубликовано 19 сентября 2015 года в районной газете "Созақ үні").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Государственному учреждению "Аппарат акима Созакского района" в установленном законодательством Республики Казахстан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акимата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течение десяти календарных дней со дня государственной регистрации настоящего постановления направление его копии на официальное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опубликование в периодические печатные издания, распространяемых на территории Созакского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постановления на интернет-ресурсе акимата Созакского района после его официального опубликования.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руководителя аппарата акима района Оразова К.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С.Полатов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Созакской районной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избирательной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____________А.Мусаулы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"22" ноября 2018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Созакского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"22" ноября 2018 года № 411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помещений предоставляемых для проведения встреч кандидатов с избирателями на договорной основе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исключено постановлением акимата Созакского района Туркестанской области от 03.10.2022 </w:t>
      </w:r>
      <w:r>
        <w:rPr>
          <w:rFonts w:ascii="Times New Roman"/>
          <w:b w:val="false"/>
          <w:i w:val="false"/>
          <w:color w:val="ff0000"/>
          <w:sz w:val="28"/>
        </w:rPr>
        <w:t>№ 262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Созакского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"22" ноября 2018 года № 411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 печатных материалов для всех кандидатов на территорий Созакского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2 - в редакции постановления акимата Созакского района Туркестанской области от 15.04.2024 </w:t>
      </w:r>
      <w:r>
        <w:rPr>
          <w:rFonts w:ascii="Times New Roman"/>
          <w:b w:val="false"/>
          <w:i w:val="false"/>
          <w:color w:val="ff0000"/>
          <w:sz w:val="28"/>
        </w:rPr>
        <w:t>№ 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для размещения агитационных печатных материалов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Шолаққорған, село Абай, улица Абай, 14А, возле здания коммунального государственного учреждения "Малокомплектная общеобразовательная школа имени Иманова" отдела образования Созакского района управления образования Туркестанской области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Шолаққорған, село Балдысу, улица Балдысу, 56, возле здания коммунального государственного учреждения "Малокомплектная общеобразовательная школа имени Жамбыла" отдела образования Созакского района управления образования Туркестанской области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Шолаққорған, село Қарабұлақ, улица Қарабұлақ, 21А, возле здания коммунального государственного учреждения "Малокомплектная начальная школа Карабулак" отдела образования Созакского района управления образования Туркестанской области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Шолаққорған, село Жеткеншек, улица Жеткеншек, 8, старое здания начальной школы "Жеткеншек" аппарата акима сельского округа Шолаккорган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Шолаққорған, село Шолаққорған, улица Жібек жолы-2, 72, возле здания коммунального государственного учреждения "Общеобразовательная школа имени А.Сулейменова" отдела образования Созакского района управления образования Туркестанской области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Шолаққорған, село Шолаққорған, улица А.Молдағұлова, 59, возле здания коммунального государственного учреждения "Созакская районная детско-юношеская спортивная школа №1" управления физической культуры и спорта Туркестанской области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Шолаққорған, село Шолаққорған, улица Жібек жолы, 5, возле здания государственного коммунального казенного предприятия "Дворец культуры Мыңжылқы" отдела культуры, развития языков, физической культуры и спорта акимата Созакского района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Шолаққорған, село Шолаққорған, улица Жібек жолы-2, 28, возле здания государственного коммунального казенного предприятия "Ясли-детский сад Ертостик" отдела образования Созакского района управления образования Туркестанской области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Шолаққорған, село Шолаққорған, улица Абылай хан, 1, возле здания коммунального государственного учреждения "Общеобразовательная школа имени Ы.Алтынсарина" отдела образования Созакского района управления образования Туркестанской области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Шолаққорған, село Шолаққорған, улица Абылай хан, 3, возле здания коммунального государственного учреждения "Общеобразовательная школа имени А.Байтурсынова" отдела образования Созакского района управления образования Туркестанской области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Шолаққорған, село Шолаққорған, улица С.Қожанов, 1А, возле здания коммунального государственного учреждения "Общеобразовательная школа имени А.Молдагуловой" отдела образования Созакского района управления образования Туркестанской области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Шолаққорған, село Шолаққорған, улица С.Тоқпанбетов, 1А, возле здания коммунального государственного учреждения "ІТ школа-лицей имени Назира Торекулова" отдела образования Созакского района управления образования Туркестанской области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Жартытөбе, село Жартытөбе, улица О.Мықтыбайұлы, напротив жилого дома № 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Жартытөбе, село Бабата, улица А.Сайлаубеков, 5/4, возле здания коммунального государственного учреждения "Общеобразовательная школа имени М.Маметовой" отдела образования Созакского района управления образования Туркестанской области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Жартытөбе, село Аққолтық, улица Қ.Арқабаев, напротив жилого дома № 12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Құмкент, село Құмкент, улица Жылыбұлақ, 28, возле здания коммунального государственного учреждения "Созакская районная детско-юношеская спортивная школа № 1" управления физической культуры и спорта Туркестанской области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Құмкент, село Қызылкөл, улица Қ.Беркінбаев, 5, возле здания сельского клуба "Кызылкол" государственного коммунального казенного предприятия "Дворец культуры Мыңжылқы" отдела культуры, развития языков, физической культуры и спорта акимата Созакского района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Құмкент, село Құмкент, улица Қызылқанат, 32, возле здания магазина "Сезим"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Сызған, село Сызған, улица Е.Алдасүгірұлы, 14, возле магазина "Сыргаш"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Сызған, село Қозмолдақ, улица Қ.Тоқмұхамедов, 32, возле здания сельского клуба "Козмолдак" государственного коммунального казенного предприятия "Дворец культуры Мыңжылқы" отдела культуры, развития языков, физической культуры и спорта акимата Созакского района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Сызған, село Қайнар, улица Ж.Әділбеков, 29, возле здания коммунального государственного учреждения "Общеобразовательная школа имени А.Макаренко" отдела образования Созакского района управления образования Туркестанской области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Созақ, село Созақ, улица С.Матенбаев, 31А, возле здания коммунального государственного учреждения "Школа-гимназия "Созак" отдела образования Созакского района управления образования Туркестанской области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Созақ, село Созақ, улица Қ.Тоқмұхамедов, 3А, возле здания коммунального государственного учреждения "Общеобразовательная школа имени Навои" отдела образования Созакского района управления образования Туркестанской области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Созақ, село Көктөбе, улица Суындық, 130, возле здания коммунального государственного учреждения "Общеобразовательная школа Суындык" отдела образования Созакского района управления образования Туркестанского области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Созақ, село Ы.Жәукебаев, улица Ынтымақ, 42, возле здания коммунального государственного учреждения "Малокомплектная общеобразовательная школа имени Курмангазы" отдела образования Созакского района управления образования Туркестанской области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Созақ, село Созақ, улица М.Әуезов, 39А, возле здания государственного коммунального казенного предприятия "Колледж №1" управления образования Туркестанской области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Қарақұр, село Қарақұр, улица Үсенбай, 27, возле здания коммунального государственного учреждения "Общеобразовательная школа "Карагур" отдела образования Созакского района управления образования Туркестанской области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Қарақұр, село Раң, улица Раң, 1А, возле здания коммунального государственного учреждения "Малокомплектная общеобразовательная школа имени Б.Батырбековой" отдела образования Созакского района управления образования Туркестанской области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Қарақұр, село Шаға, улица Шаға, 20Б, возле здания коммунального государственного учреждения "Малокомплектная общеобразовательная школа имени С.Бакбергенова" отдела образования Созакского района управления образования Туркестанской области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Қаратау, село Қаратау, улица Жиенбет батыр, 3, возле здания сельского клуба Каратау государственного коммунального казенного предприятия "Дворец культуры Мыңжылқы" отдела культуры, развития языков, физической культуры и спорта акимата Созакского района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Қаратау, село Ақсүмбе, улица Орталық, 23, возле здания сельского клуба Аксумбе государственного коммунального казенного предприятия "Дворец культуры Мыңжылқы" отдела культуры, развития языков, физической культуры и спорта акимата Созакского района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Қаратау, село Сарыжаз, улица 1, 41, возле здания коммунального государственного учреждения "Малокомплектная основная средняя школа "Саржаз" отдела образования Созакского района, управления образования Туркестанской области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Жуантөбе, село Жуантөбе, улица Төле би, 2, напротив здания государственного учреждения "Аппарат акима сельского округа Жуантобе Созакского района"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Тасты, село Тасты, улица Қазақстан, 14, возле здания коммунального государственного учреждения "Общеобразовательная школа имени Абая" отдела образования Созакского района управления образования Туркестанской области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Тасты, село Қылти, улица Қылти, 3, медицинский пункт "Кылти" государственного коммунального предприятия с праве хозяйственного ведения "Созакская центральная районная больница"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Шу, село Шу, улица Абай, 2, возле здания государственного коммунального казенного предприятия "Ясли-детский сад Марал" отдела образования Созакского района управления образования Туркестанской области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Қыземшек, 1 микрорайон, справа от здания многоэтажного жилого дома № 23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Қыземшек, село Тайқоңыр, улица Ақбикеш, 7, справа от здания клуба "Димур" государственного коммунального казенного предприятия "Дворец культуры Мыңжылқы" отдела культуры, развития языков, физической культуры и спорта акимата Созакского района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Таукент, 1 микрорайон, 52, возле здания коммунального государственного учреждения "Общеобразовательная школа имени И.Кенесбаева" отдела образования Созакского района управления образования Туркестанской области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Таукент, улица І.Кеңесбаев, 136, возле здания коммунального государственного учреждения "Общеобразовательная школа имени Сугира Алиулы" отдела образования Созакского района управления образования Туркестанской области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Таукент, улица І.Кеңесбаев, 165, возле здания коммунального государственного казенного предприятия "Ясли-детский сад Болашак", отдела образования Созакского района управления образования Туркестанской области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