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4e4a" w14:textId="40d4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20 декабря 2018 года № 34/189-VI. Зарегистрировано Департаментом юстиции Туркестанской области 28 декабря 2018 года № 4865.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 "Об областном бюджете на 2019-2021 годы" зарегистрированного в Реестре государственной регистраций нормативных правовых актов за № 4843,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Толебийского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21 220 468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1 168 364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29 913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19 997 534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21 230 507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7 575: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13 814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индивидуального подоходного налога 45,0 процентов и социального налога в размере 50 процентов в областной бюджет на 2019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размер бюджетных субвенций передаваемых из областного бюджета в бюджет района в сумме 11 527 826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2019 год в сумме 73 771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на 2019 год размеры субвенций передаваемых из районного бюджета в бюджеты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общей сумме 1 035 978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Ленгер 299 744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Аккумского сельского округа 19 365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Алатауского сельского округа 72 644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Первомаевского сельского округа 100 167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 Аксуского сельского округа 41 357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Зертасского сельского округа 59 498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Кемекалганского сельского округа 27 202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Коксайекского сельского округа 141 386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Киелитасского сельского округа 69 217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Каратюбинского сельского округа 50 964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Каскасуского сельского округа 56 680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Когалинского сельского округа 54 834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Тасарыкского сельского округа 43 020 тысяч тенге;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8"/>
        <w:gridCol w:w="1048"/>
        <w:gridCol w:w="6237"/>
        <w:gridCol w:w="2425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21220468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21230507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11071697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9404381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8578228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378"/>
        <w:gridCol w:w="764"/>
        <w:gridCol w:w="826"/>
        <w:gridCol w:w="1039"/>
        <w:gridCol w:w="870"/>
        <w:gridCol w:w="1037"/>
        <w:gridCol w:w="14"/>
        <w:gridCol w:w="4171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14697869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397460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397460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13431474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13431474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13431474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14694094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7247535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6520286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6335613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727249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727249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1458280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1458280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663069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497631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1572610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1490839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1490839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1394839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578656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882362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882362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769888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на 2019 год размеры субвенций, передаваемых из районного бюджета в бюджеты города районного значения, поселка, села, сельского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652"/>
        <w:gridCol w:w="3468"/>
        <w:gridCol w:w="3468"/>
        <w:gridCol w:w="3468"/>
      </w:tblGrid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2523769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620793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