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c726" w14:textId="378c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населенных пунктов в сельском округе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Арысского сельского округа Тюлькубасского района Южно-Казахстанской области от 24 января 2018 года № 4. Зарегистрировано Департаментом юстиции Южно-Казахстанской области 1 февраля 2018 года № 4434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Южно-Казахстанской областной ономастической комиссии от 22 декабря 2017 года акима сельского округа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наименований безымянным улицам населенных пунктов в сельском округе Арыс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без названия в селе Керейт сельского округа Арыс – наименование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без названия в селе Макталы сельского округа Арыс – наименование Ынтымак;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без названия в селе Макталы сельского округа Арыс – наименование Тәуелсіздік.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сельского округа Арыс Тюлькубасского районного акимата"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акима,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ведения.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Тюлькубасского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акимата сельского округа Арыс С. Серикбаеву.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