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efe8" w14:textId="0c6e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и парку сельского округа Майлыкент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Майлыкент Тюлькубасского района Южно-Казахстанской области от 22 января 2018 года № 15. Зарегистрировано Департаментом юстиции Южно-Казахстанской области 1 февраля 2018 года № 4435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Южно-Казахстанской областной ономастической комиссии от 22 декабря 2017 года аким сельского округа Майлыкент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и парку сельского округа Майлыкент: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в микрорайоне Жанкент сельского округа Майлыкент – наименование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в микрорайоне Жанкент сельского округа Майлыкент – наименование Мәңгілік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в микрорайоне Жанкент сельского округа Майлыкент – наименование Құланды;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в микрорайоне Жанкент сельского округа Майлыкент – наименование Шұбайқызыл;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в микрорайоне Телевышка сельского округа Майлыкент – наименование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в микрорайоне Телевышка сельского округа Майлыкент – наименование Ұлы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в микрорайоне Телевышка сельского округа Майлыкент – наименование Ұлы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в микрорайоне Телевышка сельского округа Майлыкент – наименование Жерұйық;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в микрорайоне Телевышка сельского округа Майлыкент – наименование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в микрорайоне Телевышка сельского округа Майлыкент – наименование Көкжазық;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в микрорайоне Нұршуақ сельского округа Майлыкент – наименование Самал;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в микрорайоне Нұршуақ сельского округа Майлыкент – наименование Алмакент;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безымянному парку микрорайоне Жанкент сельского округа Майлыкент – наименование Тұңғыш Президент саябағы.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сельского округа Майлыкент Тюлькубасского районного акимата"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ведения.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сельского округа Майлыкент А. Мусралиеву.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Жартыбаев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