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e7a2b" w14:textId="60e7a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Восточно-Казахстанского областного акимата от 8 сентября 2015 года № 228 "Об утверждении регламентов государственных услуг по вопросам регистрации актов гражданского состояния"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28 февраля 2018 года № 51. Зарегистрировано Департаментом юстиции Восточно-Казахстанской области 15 марта 2018 года № 5531. Утратило силу постановлением Восточно-Казахстанского областного акимата от 11 марта 2020 года № 74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Восточно-Казахстанского областного акимата от 11.03.2020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27 декабря 2017 года № 1640 "О внесении изменений и дополнений в приказ Министра юстиции Республики Казахстан от 17 апреля 2015 года № 219 "Об утверждении стандартов государственных услуг по вопросам регистрации актов гражданского состояния и апостилирования" (зарегистрированным в Реестре государственной регистрации нормативных правовых актов за номером 16269),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регламентов государственных услуг по вопросам регистрации актов гражданского состояния" от 8 сентября 2015 года № 228 (зарегистрированное в Реестре государственной регистрации нормативных правовых актов за номером 4174, опубликованное в газетах "Дидар" от 3 декабря 2015 года № 139 (17228), от 5 декабря 2015 года № 140 (17229), "Рудный Алтай" от 4 декабря 2015 года № 143 (19742), от 7 декабря 2015 года № 144 (19743))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"Аннулирование записей актов гражданского состояния"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акима области в установленном законодательством Республики Казахстан порядке обеспечить: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области.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Д. Ахметов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февраля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года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сентября 2015 года № 228 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"Аннулирование записей актов гражданского состояния"</w:t>
      </w:r>
    </w:p>
    <w:bookmarkEnd w:id="9"/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Услугодателем государственной услуги "Аннулирование записей актов гражданского состояния" (далее – государственная услуга) являются местные исполнительные органы (далее – МИО) районов и городов областного значения (структурные подразделения, уполномоченные на осуществление функций в сфере регистрации актов гражданского состояния) (далее – услугодатель).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на альтернативной основе через: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МИО районов в городе, городов районного значения, акимы поселков, сел, сельских округов;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аннулировании записи акта гражданского состояния по заявлению заинтересованных лиц, а также на основании решения суда – ответ регистрирующего органа об аннулировании записи акта гражданского состояния;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аннулировании актовых записей об установлении отцовства, усыновлении (удочерении) (c восстановлением первично сформированного индивидуально идентификационного номера), о перемене имени, фамилии и отчества - повторное свидетельство о рождении с первоначальными данными, при необходимости справка о рождении;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аннулировании актовой записи о расторжении брака - свидетельство о заключении соответствующего брака;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либо мотивированный ответ об отказе в оказании государственной услуги на бумажном носителе при предъявлении документа, удостоверяющего личность,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"Аннулирование записей актов гражданского состояния", утвержденного приказом Министра юстиции Республики Казахстан от 17 апреля 2015 года № 219 "Об утверждении стандартов государственных услуг по вопросам регистрации актов гражданского состояния и апостилирования" (зарегистрированным в Реестре государственной регистрации нормативных правовых актов за номером 11374) (далее – стандарт).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22"/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услугополучателя с приложением документов, указанных в пункте 9 стандарта.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 через услугодателя, длительность выполнения: 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1 – канцелярия услугодателя проверяет представленный услугополучателем или работником Государственной корпорации пакет документов на соответствие пункту 9 стандарта.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 услугодатель отказывает в приеме заявления. Осуществляет прием и регистрацию документов в информационной системе регистрационный пункт "Запись акта гражданского состояния" (далее – РП "ЗАГС"). Подтверждением принятия заявления у услугодателя, в МИО районов в городе, городов районного значения, акимы поселков, сел, сельских округов на бумажном носителе является отметка о регистрации с указанием даты и времени приема пакета документов (далее – отметка). Длительность выполнения – 20 (двадцать) минут;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рассмотрение руководителем услугодателя пакета документов и передача их специалисту услугодателя на исполнение. Длительность выполнения – 10 (десять) минут;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3 – рассмотрение документов исполнителем услугодателя, осуществление проверки документов на соответствие предъявляемым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оформление результата оказания государственной услуги и передача руководителю услугодателя. Длительность выполнения – 28 (двадцать восемь) календарных дней;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при необходимости запроса в другие государственные органы и проведения дополнительного изучения или проверки срок рассмотрения продлевается не более чем на 30 (тридцать) календарных дней, о чем сообщается услугополучателю в течение 3 (трех) календарных дней с момента продления срока рассмотрения;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подписание руководителем услугодателя результата оказания государственной услуги и передача его сотруднику канцелярии. Длительность выполнения – 20 (двадцать) минут;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– регистрация и выдача сотрудником канцелярии услугодателя результата оказания государственной услуги услугополучателю или сотруднику Государственной корпорации. Длительность выполнения – 20 (двадцать) минут.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оказания государственной услуги: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сдачи пакета документов: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услугодателю или в Государственной корпорации – по заявлению заинтересованных лиц – месяц;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решения суда – 15 (пятнадцать) календарных дней. 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документов не входит в срок оказания государственной услуги.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представляет результат оказания государственной услуги в Государственную корпорацию за день до окончания срока оказания государственной услуги.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являются зарегистрированные документы, которые служат основанием для начала выполнения действия 2, указанного в пункте 5 настоящего Регламента.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2, указанному в пункте 5 настоящего Регламента, является резолюция руководителя услугодателя, которая служит основанием для начала выполнения действия 3, указанного в пункте 5 настоящего Регламента.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3, указанному в пункте 5 настоящего Регламента, является подготовленный проект результата государственной услуги, который служит основанием для начала выполнения действия 4, указанного в пункте 5 настоящего Регламента.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4, указанному в пункте 5 настоящего Регламента, является подписанный результат оказании государственной услуги, что служит основанием для начала выполнения действия 5, указанного в пункте 5 настоящего Регламента.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5, указанному в пункте 5 настоящего Регламента, является регистрация и выдача услугополучателю либо сотруднику Государственной корпорации результата оказания государственной услуги.</w:t>
      </w:r>
    </w:p>
    <w:bookmarkEnd w:id="42"/>
    <w:bookmarkStart w:name="z4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услугодателя;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процедур (действий), необходимых для оказания государственной услуги: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 проверяет представленные услугополучателем документы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В случае предоставления услугополучателем неполного пакета документов согласно перечню, предусмотренному пунктом 9 стандарта, и (или) документов с истекшим сроком действия услугодатель отказывает в приеме заявления. Осуществляет прием и регистрацию документов в информационной системе регистрационный пункт "Запись акта гражданского состояния" (далее – РП "ЗАГС"). Подтверждением принятия заявления является отметка. Длительность выполнения – 20 (двадцать) минут;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пакет документов и передает их специалисту услугодателя на исполнение. Длительность выполнения – 10 (десять) минут;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специалист услугодателя рассматривает, проверяет документы на соответствие предъявляемым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подготавливает результат государственной услуги и передает его руководителю услугодателя. Длительность выполнения – 28 (двадцать восемь) календарных дней;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при необходимости запроса в другие государственные органы и проведения дополнительного изучения или проверки срок рассмотрения продлевается не более чем на 30 (тридцать) календарных дней, о чем сообщается услугополучателю в течение 3 (трех) календарных дней с момента продления срока рассмотрения;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 и передает его сотруднику канцелярии услугодателя. Длительность выполнения – 20 (двадцать) минут;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регистрирует и выдает результат оказания государственной услуги услугополучателю или сотруднику Государственной корпорации. Длительность выполнения – 20 (двадцать) минут.</w:t>
      </w:r>
    </w:p>
    <w:bookmarkEnd w:id="54"/>
    <w:bookmarkStart w:name="z5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Услугополучатели для получения государственной услуги вправе обратиться в Государственную корпорацию с предоставлением необходимых документов согласно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Подтверждением принятия заявления через Государственную корпорацию является расписка с указанием: номера и даты приема запроса, вида запрашиваемой государственной услуги, количества и название приложенных документов, даты (времени) и места выдачи документов, фамилии, имени, отчества работника Государственной корпорации, принявшего заявление на оформление документов, фамилии, имени, отчества (при его наличии) услугополучателя, фамилии, имени, отчества (при его наличии) уполномоченного представителя и их контактных телефонов (далее – расписка).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пунктом 9 стандарта, работник Государственной корпорации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обработки запроса услугополучателя – 15 (пятнадцать) минут.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порядка подготовки и направления запроса услугодателю, длительность обработки запроса услугополучателя, порядок получения результата оказания государственной услуги: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процесс авторизации оператора Государственной корпорации в информационной системе "Центр обслуживания населения" (далее – ИС ЦОН) для оказания государственной услуги;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в ИС ЦОН подлинности данных о зарегистрированном операторе через электронно-цифровую подпись (далее – ЭЦП);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авторизация или формирование сообщения об отказе в авторизации на ИС ЦОН в связи с имеющимися нарушениями в данных оператора Государственной корпорации;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выбор оператором Государственной корпорации государственной услуги, вывод на экран формы запроса для оказания государственной услуги и ввод оператором Государственной корпорации данных услугополучателя;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направление запроса через шлюз "электронного правительства" (далее – ШЭП) в Государственную базу данных "Физические лица" (далее – ГБД ФЛ) о данных услугополучателя;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наличия данных услугополучателя в ГБД ФЛ;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формирование сообщения о невозможности получения данных в связи с отсутствием данных услугополучателя в ГБД ФЛ;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заполнение оператором Государственной корпорации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ЭЦП заполненной формы (введенных данных) запроса на оказание государственной услуги;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выдача расписки услугополучателю;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8 – направление электронного документа (запроса услугополучателя) подписанного ЭЦП оператора Государственной корпорации через ШЭП в автоматизированное рабочее место регионального шлюза "электронного правительства" (далее - АРМ РШЭП);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9 – обработка государственной услуги и формирование специалистом услугодателя результата оказания государственной услуги (не позднее, чем за сутки до истечения срока оказания государственной услуги, установленного стандартом государственной услуги;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10 – выдача работником Государственной корпорации нарочно результата государственной услуги (свидетельства) на основании расписки, при предъявлении удостоверения личности услугополучателя (либо его представителя по нотариально заверенной доверенности).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оказания государственной услуги: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сдачи пакета в Государственной корпорации – по заявлению заинтересованных лиц – месяц;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решения суда – 15 (пятнадцать) календарных дней. 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документов не входит в срок оказания государственной услуги.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представляет результат оказания государственной услуги в Государственную корпорацию за день до окончания срока оказания государственной услуги.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Процесс получения результата оказания государственной услуги через Государственную корпорацию: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 получением результата оказания государственной услуги услугополучатель обращается после окончания срока оказания государственной услуги;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Государственной корпорации выдача готового результата оказания государственной услуги осуществляется на основании расписки, при предъявлении удостоверения личности услугополучателя (либо уполномоченного представителя по нотариально заверенной доверенности). 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оказания государственной услуги в течение 1 (одного) месяца, после чего передает его услугодателю для дальнейшего хранения. При обращении услугополучателя по истечении 1 (одного) месяца, по запросу Государственной корпорации услугодатель в течение 1 (одного) рабочего дня направляет готовый результат оказания государственной услуги в Государственную корпорацию для выдачи услугополучателю.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Содержание процедур (действий), входящих в состав процесса оказания государственной услуги через МИО городов и районов областного значения, городов районного значения, акимы поселков, сел, сельских округов, длительность выполнения: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1 – сотрудник канцелярии МИО города районного значения, акимы поселков, сел, сельских округов проверяет представленные услугополучателем документы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Осуществляет прием либо отказ в приеме документов услугополучателя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Длительность выполнения – 20 (двадцать) минут;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2 – сотрудник канцелярии МИО города районного значения, акимы поселков, сел, сельских округов направляет пакет документов услугодателю. Где услугодатель производит действие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 Длительность выполнения – 1 (один) календарный день;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 сотрудник канцелярии МИО города районного значения, акимы поселков, сел, сельских округов выдает результат оказания государственной услуги. Длительность выполнения – 20 (двадцать) минут.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"Аннулирование записей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состояния"</w:t>
            </w:r>
          </w:p>
        </w:tc>
      </w:tr>
    </w:tbl>
    <w:bookmarkStart w:name="z91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услугодателя</w:t>
      </w:r>
    </w:p>
    <w:bookmarkEnd w:id="86"/>
    <w:bookmarkStart w:name="z92" w:id="87"/>
    <w:p>
      <w:pPr>
        <w:spacing w:after="0"/>
        <w:ind w:left="0"/>
        <w:jc w:val="left"/>
      </w:pPr>
    </w:p>
    <w:bookmarkEnd w:id="87"/>
    <w:p>
      <w:pPr>
        <w:spacing w:after="0"/>
        <w:ind w:left="0"/>
        <w:jc w:val="both"/>
      </w:pPr>
      <w:r>
        <w:drawing>
          <wp:inline distT="0" distB="0" distL="0" distR="0">
            <wp:extent cx="6616700" cy="1235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6700" cy="1235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"Аннулирование записей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состояния"</w:t>
            </w:r>
          </w:p>
        </w:tc>
      </w:tr>
    </w:tbl>
    <w:bookmarkStart w:name="z9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при оказании государственной услуги через Государственную корпорацию</w:t>
      </w:r>
    </w:p>
    <w:bookmarkEnd w:id="88"/>
    <w:bookmarkStart w:name="z95" w:id="89"/>
    <w:p>
      <w:pPr>
        <w:spacing w:after="0"/>
        <w:ind w:left="0"/>
        <w:jc w:val="left"/>
      </w:pPr>
    </w:p>
    <w:bookmarkEnd w:id="89"/>
    <w:p>
      <w:pPr>
        <w:spacing w:after="0"/>
        <w:ind w:left="0"/>
        <w:jc w:val="both"/>
      </w:pPr>
      <w:r>
        <w:drawing>
          <wp:inline distT="0" distB="0" distL="0" distR="0">
            <wp:extent cx="6261100" cy="129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129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"Аннулирование записей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состояния"</w:t>
            </w:r>
          </w:p>
        </w:tc>
      </w:tr>
    </w:tbl>
    <w:bookmarkStart w:name="z9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местных исполнительных органов районов в городе, городов районного значения, акимы поселков, сел, сельских округов</w:t>
      </w:r>
    </w:p>
    <w:bookmarkEnd w:id="90"/>
    <w:bookmarkStart w:name="z98" w:id="91"/>
    <w:p>
      <w:pPr>
        <w:spacing w:after="0"/>
        <w:ind w:left="0"/>
        <w:jc w:val="left"/>
      </w:pPr>
    </w:p>
    <w:bookmarkEnd w:id="91"/>
    <w:p>
      <w:pPr>
        <w:spacing w:after="0"/>
        <w:ind w:left="0"/>
        <w:jc w:val="both"/>
      </w:pPr>
      <w:r>
        <w:drawing>
          <wp:inline distT="0" distB="0" distL="0" distR="0">
            <wp:extent cx="6070600" cy="1151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1151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9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9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350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