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8cfca" w14:textId="a28cf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платы за лесные пользования на участках государственного лесного фонда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12 апреля 2018 года № 19/228-VI. Зарегистрировано Департаментом юстиции Восточно-Казахстанской области 27 апреля 2018 года № 5627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Кодекса Республики Казахстан от 8 июля 2003 года,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587,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588 Кодекса Республики Казахстан от 25 декабря 2017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Восточно-Казахстанский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следующие ставки платы за лесные пользования на участках государственного лесного фонда Восточно-Казахстанской области: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 заготовку живицы и древесных соков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 заготовку второстепенных древесных ресурсов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 побочные лесные пользования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за пользование участками государственного лесного фонда для нужд охотничьего хозяйства, культурно-оздоровительных, рекреационных, туристских и спортивных, научно-исследовательских целей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ставки платы за пользование участками государственного лесного фонда для выращивания посадочного материала древесных и кустарниковых пород и плантационных насаждений специального назначения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Восточно-Казахстанского областного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Восточно-Казахстанского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Головатюк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апреля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19/228-VI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заготовку живицы и древесных соков на участках государственного лесного фонда Восточно-Казахстанской области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8"/>
        <w:gridCol w:w="1578"/>
        <w:gridCol w:w="2017"/>
        <w:gridCol w:w="3767"/>
      </w:tblGrid>
      <w:tr>
        <w:trPr>
          <w:trHeight w:val="30" w:hRule="atLeast"/>
        </w:trPr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единицу (МРП)</w:t>
            </w:r>
          </w:p>
        </w:tc>
      </w:tr>
      <w:tr>
        <w:trPr>
          <w:trHeight w:val="30" w:hRule="atLeast"/>
        </w:trPr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Заготовка живицы (хвойные)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долгосрочном лесопользовании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Заготовка древесных соков (лиственные)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долгосрочном лесопользовании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апреля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19/228-VI</w:t>
            </w:r>
          </w:p>
        </w:tc>
      </w:tr>
    </w:tbl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заготовку второстепенных древесных ресурсов на участках государственного лесного фонда Восточно-Казахстанской области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8"/>
        <w:gridCol w:w="4138"/>
        <w:gridCol w:w="1335"/>
        <w:gridCol w:w="1335"/>
        <w:gridCol w:w="1644"/>
        <w:gridCol w:w="1644"/>
        <w:gridCol w:w="1336"/>
      </w:tblGrid>
      <w:tr>
        <w:trPr>
          <w:trHeight w:val="30" w:hRule="atLeast"/>
        </w:trPr>
        <w:tc>
          <w:tcPr>
            <w:tcW w:w="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древесно-кустарниковых пород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второстепенных древесных ресурсов (МРП)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Ветви,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складочный кубометр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Пни, корни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складочный кубометр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Листья, тонна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Сосна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Ель Шренка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Ель сибирская, пихта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Лиственница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Кедр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Можжевельник древовидный (арча)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Дуб, ясень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Ольха черная, клен, вяз, липа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Саксаул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Береза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Осина, ива древовидная, тополь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Орех грецкий, фисташка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0,018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Абрикос, акация белая, алыча, боярышник, вишня, лох, рябина, слива, черемуха, шелковица, яблоня, прочие древесные породы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Можжевельник, кедровый стланик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0,009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0,018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Гребенщик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Акация желтая, ивы кустарниковые, облепиха, жузгун, чингил и прочие кустарники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Заготовка лапки пихтовой и ветвей березы производится на отведенных лесосеках со срубленных деревьев.</w:t>
            </w:r>
          </w:p>
        </w:tc>
      </w:tr>
    </w:tbl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ставкам платы применяются следующие коэффициенты: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зависимости от удаленности лесосек от дорог общего пользования: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10 км - 1,30;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10,1 - 25 км - 1,20;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25,1 - 40 км - 1,00;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40,1 - 60 км - 0,75;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60,1 - 80 км - 0,55;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80,1 - 100 км - 0,40;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более 100 км - 0,30.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Удаленность лесосеки от дорог общего пользования определяется по картографическим материалам по кратчайшему расстоянию от центра лесосеки до дороги и корректируется в зависимости от рельефа местности по следующим коэффициентам: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равнинный рельеф - 1,1;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холмистый рельеф или заболоченная местность - 1,25;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горный рельеф - 1,5;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апреля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19/228-VI</w:t>
            </w:r>
          </w:p>
        </w:tc>
      </w:tr>
    </w:tbl>
    <w:bookmarkStart w:name="z2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побочные лесные пользования на участках государственного лесного фонда Восточно-Казахстанской области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3"/>
        <w:gridCol w:w="2880"/>
        <w:gridCol w:w="687"/>
        <w:gridCol w:w="1283"/>
        <w:gridCol w:w="2480"/>
        <w:gridCol w:w="2787"/>
      </w:tblGrid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лесных пользований и ресурсов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сырья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изм.***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для бесплатного сбора и заготовки физическими лицами****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платы в МРП, свыше бесплатной нормы и при использовании в коммерческих целях за единицу изм.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Заготовка и сбор:</w:t>
            </w:r>
          </w:p>
        </w:tc>
        <w:tc>
          <w:tcPr>
            <w:tcW w:w="2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1) дикорастущих плодов, орехов, грибов, ягод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Орех кедровый*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орех*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семечковые, косточковые (боярышник, калина, рябина, черемуха и. т.д.)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Грибы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плодоножка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Ягоды (клубника,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малина, смородина,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черника и. т.д.)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ягода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*Примечание: Коэффициент при переводе шишки кедровой в чистый орех принимается 3/1.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2) лекарственных растений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Аир болотный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Бадан толстолистный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Бессмертник песчаный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соцветия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Василисник малый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Горец перечный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(водяной перец)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корень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Горец почечуйный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корень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Горец птичий (спорыш)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корень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Девясил высокий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Дягиль лекарственный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Душица обыкновенная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Зверобой продырявленный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Кипрей узколистный (иван-чай)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Крапива двудомная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Кровохлебка аптечная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корень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Копеечник забытый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Лабазник вязолистный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Лабазник шестилепестковый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Лапчатка прямостоячая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Медуница лекарственная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Первоцвет весенний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Подорожник большой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Полынь горькая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Пастушья сумка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(обыкновенная)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Синюха голубая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Солодка гладкая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корень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Тимьян обыкновенный,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прямостоячий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Тысячелистник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обыкновенный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трава, соцветия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Хмель обыкновенный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соцветия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Чистотел большой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трехраздельная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Щавель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Хвощ полевой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Эфедра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двуколосковая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Березовый гриб (чага)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плодовое тело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растений, не указанных в списке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травы, цветки, листья, стебли и побеги, плоды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почки, корни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Примечание: В соответствии с Лесным Кодексом сбор и заготовка редких и находящихся под угрозой исчезновения видов растений запрещается. 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Заготовка технического сырья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 для получения мумия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Мхи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Лесная подстилка и опавшие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скл.куб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.м.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скл.куб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.м.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Чий и другие виды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скл.куб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.м.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Сброшенные рога диких копытных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 Примечание: Для учета принимается вес в свежесобранном виде.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****Примечание: Бесплатная норма сбора и заготовки физическими лицами распространяется на одно посещение территории государственного лесного фонда, вне зависимости от времени пребывания в период посещения.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Сенокошение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Качественное состояние (урожайность)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 МРП*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Хорошее (от 8 ц/га и выше)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(от 5 до 8 ц/га)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Плохое (до 5 ц/га)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Пастьба скота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Качественное состояние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 МРП*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всех типов, состояния и качества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*Примечание: с учетом нормы выпаса скота на 1 га (взрослая особь крупного рогатого скота -1,5 га, молодняк крупного рогатого скота -0,75 га, лошадь -1,0 га, взрослые овцы и козы- 0,75, ягнята – 0,25 га, верблюд- 1,5 га. 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Ставка платы применяется отдельно на летний (с 15 апреля по 15 октября) и зимний (с 15 октября по 15 апреля) сезоны.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Размещение ульев и пасек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пользования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 МРП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ульев при краткосрочном лесопользовании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кв.м.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ульев при долгосрочном лесопользовании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Мараловодство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Мараловодство (в год)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учетом нормативной плотности содержания маралов на единице площади.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Звероводство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Звероводство (в год)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учетом нормативной плотности содержания зверей на единице площади.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Огородничество, бахчеводство, садоводство и выращивание иных сельскохозяйственных культур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Огородничество, бахчеводство, садоводство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кв.м.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иных сельскохозяйственных культур товарными сельхозяйственными производителями.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апреля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19/228-VI</w:t>
            </w:r>
          </w:p>
        </w:tc>
      </w:tr>
    </w:tbl>
    <w:bookmarkStart w:name="z3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пользование участками государственного лесного фонда Восточно-Казахстанской области для нужд охотничьего хозяйства, культурно-оздоровительных, рекреационных, туристских и спортивных, научно-исследовательских целей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1"/>
        <w:gridCol w:w="4614"/>
        <w:gridCol w:w="3096"/>
        <w:gridCol w:w="2779"/>
      </w:tblGrid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пользования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изм.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МРП</w:t>
            </w:r>
          </w:p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Краткосрочное лесопользование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научно-исследовательских целях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культурно-оздоровительных, рекреационных, туристских и спортивных целях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Долгосрочное лесопользование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нужд охотничьего хозяйства: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пользование охотничьими угодьями;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размещение строений и сооружений (сторожки, охотничьи домики, хозсооружения)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100кв.м.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научно-исследовательских целях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культурно-оздоровительных, рекреационных, туристских и спортивных целях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апреля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19/228-VI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пользование участками государственного лесного фонда Восточно-Казахстанской области для выращивания посадочного материала древесных и кустарниковых пород и плантационных насаждений специального назначения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2"/>
        <w:gridCol w:w="6858"/>
        <w:gridCol w:w="1310"/>
        <w:gridCol w:w="1310"/>
      </w:tblGrid>
      <w:tr>
        <w:trPr>
          <w:trHeight w:val="3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пользования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изм.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МРП</w:t>
            </w:r>
          </w:p>
        </w:tc>
      </w:tr>
      <w:tr>
        <w:trPr>
          <w:trHeight w:val="3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Долгосрочное лесопользование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выращивания посадочного материала древесных и кустарниковых пород и плантационных насаждений специального назначения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апреля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19/228-VI 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решений Восточно-Казахстанского областного маслихата, признанных утратившими силу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21 декабря 2009 года № 17/226-IV "О ставках платы за лесные пользования на участках государственного лесного фонда Восточно-Казахстанской области", (зарегистрировано в Реестре государственной регистрации нормативных правовых актов за № 2522, опубликовано в газетах "Дидар" от 1 февраля 2010 года, "Рудный Алтай" от 2 февраля 2010 года).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11 декабря 2013 года № 17/202-V "О внесении изменения в решение Восточно-Казахстанского областного маслихата от 21 декабря 2009 года № 17/226-IV "О ставках платы за лесные пользования на участках государственного лесного фонда Восточно-Казахстанской области" (зарегистрировано в Реестре государственной регистрации нормативных правовых актов за № 3133, опубликовано в информационно-правовой системе "Әділет" 30 декабря 2013 года, опубликовано в газетах "Рудный Алтай" от 7 января 2014 года, "Дидар" от 10 января 2014 года).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21 апреля 2016 года № 2/18-VI "О внесении изменений в решение Восточно-Казахстанского областного маслихата от 21 декабря 2009 года № 17/226-IV "О ставках платы за лесные пользования на участках государственного лесного фонда Восточно-Казахстанской области" (зарегистрировано в Реестре государственной регистрации нормативных правовых актов за № 4554, опубликовано в информационной системе "Эталонный контрольный банк нормативных правовых актов Республики Казахстан" 3 июня 2016 года, в информационно-правовой системе "Әділет" 6 июня 2016 года).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