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ca0a" w14:textId="b2ec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16 ноября 2015 года № 301 "Об утверждении регламента государственной услуги "Субсидирование стоимости удобрений (за исключением органических)"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мая 2018 года № 140. Зарегистрировано Департаментом юстиции Восточно-Казахстанской области 7 июня 2018 года № 5646.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12 июля 2017 года № 292 "О внесении изменений и дополнения в некоторые приказы Министерства сельского хозяйства Республики Казахстан" (зарегистрированным в Реестре государственной регистрации нормативных правовых актов за номером 15586),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"Субсидирование стоимости удобрений (за исключением органических)" от 16 ноября 2015 года № 301 (зарегистрированное в Реестре государственной регистрации нормативных правовых актов за номером 4263, опубликованное в информационно-правовой системе "Әділет" 29 декабря 2015 года, в газетах "Дидар" от 15 января 2016 года, "Рудный Алтай" от 16 января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удобрений (за исключением органических)",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сельского хозяйства области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мая 2018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301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удобрений (за исключением органических)"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удобрений (за исключением органических)" (далее - государственная услуга) оказывается местным исполнительным органом области (далее - услугодатель).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услугодателя, местных исполнительных органов районов и городов областного значения;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- портал).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предоставление в территориальное подразделение казначейства реестра счетов к оплате и (или) счет к оплате для перечисления причитающихся субсидий на счета: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сельскохозяйственных товаропроизводителей (далее -сельхозтоваропроизводитель) или сельскохозяйственных кооперативов (далее -сельхозкооператив) для возмещения затрат на приобретенные удобрения (за исключением органических) в текущем году и в 4 (четвертом) квартале предыдущего года у продавца удобрений;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отечественных производителей удобрений для удешевления стоимости удобрений (за исключением органических), реализованных сельхозтоваропроизводителям или сельхозкооперативам в текущем году и 4 (четвертом) квартале предыдущего года.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 и (или) бумажная.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к услугодателю либо через Государственную корпорацию услугополучателю направляется уведомление на бумажном носителе с решением о назначении/не назначении субсидии, подписанное уполномоченным лицом услугодателя,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стоимости удобрений (за исключением органических)", утвержденному приказом Министра сельского хозяйства Республики Казахстан от 21 июля 2015 года № 4-4/679 (зарегистрированным в Реестре государственной регистрации нормативных правовых актов за номером 11946) (далее - Стандарт).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уведомление с решением о назначении/не назначении субсидии в "личный кабинет" в форме электронного документа, подписанного электронной цифровой подписью (далее - ЭЦП) уполномоченного лица услугодателя.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заявки услугополучателя (либо уполномоченного представителя: юридического лица - по документу, подтверждающему полномочия; физического лица - по нотариально заверенной доверенности)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отделом района (города областного значения) (далее - отдел) заявки услугополучателя. Услугодатель выдает услугополучателю копию его заявления с отметкой о регистрации в канцелярии услугодателя, с указанием даты и времени приема пакета документов, фамилии, имени, отчества ответственного лица, принявшего документы. Длительность выполнения - 15 (пятнадцать) минут;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2 - отдел с момента предоставления услугополучателем заявки проверяет ее на предмет соответствия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удобрений (за исключением органических), утвержденных приказом Министра сельского хозяйства Республики Казахстан от 6 апреля 2015 года № 4-4/305 (зарегистрированным в Реестре государственной регистрации нормативных правовых актов за номером 11223) (далее - Правила). Длительность выполнения - в течение 2 (двух) рабочих дней с момента предоставления заявки.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отказывает в приеме заявки;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3 - после окончания проверки заявки в случае положительного решения в предоставлении субсидии услугополучателю отдел направляет заявку в управление сельского хозяйства области, в случае отрицательного решения - письменно уведомляет услугополучателя с указанием причин непредоставления субсидий. Длительность выполнения - в течение 1 (одного) рабочего дня. При этом отдел составляет перечень сельхозтоваропроизводителей, по которым принято отрицательное решение в предоставлении субсидий с указанием причин не предоставления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предоставлением его в управление сельского хозяйства области.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отказывает в оказании государственной услуги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4 - управление сельского хозяйства области после поступления заявки услугополучателя предоставляет в территориальное подразделение казначейства платежные документы к оплате для перечисления причитающихся субсидий на счета сельхозтоваропроизводителей и (или) производителей удобрений. Длительность выполнения - в течение 2 (двух) рабочих дней.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документов услугодателю, в Государственную корпорацию, а также при обращении на портал - 5 (пять) рабочих дней.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являются зарегистрированные документы услугополучателя, которые служат основанием для начала выполнения действия 2.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2, указанного в пункте 5 настоящего регламента, является проверка отделом заявки, которая служит основанием для выполнения действия 3.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3, указанного в пункте 5 настоящего регламента, являются в случае положительного решения - направление заявки в управление сельского хозяйства области, которое служит основанием для выполнения действия 4; отрицательного решения - уведомление услугополучателя с указанием причин непредоставления субсидий.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4, указанного в пункте 5 настоящего регламента, является перечисление причитающихся субсидий на банковские счета услугополучателей.</w:t>
      </w:r>
    </w:p>
    <w:bookmarkEnd w:id="36"/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сельского хозяйства области;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территориальное подразделение казначейства.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отделом заявки услугополучателя. Услугодатель выдает услугополучателю копию его заявления с отметкой о регистрации в канцелярии услугодателя, с указанием даты и времени приема пакета документов, фамилии имени, отчества ответственного лица, принявшего документы. Длительность выполнения - 15 (пятнадцать) минут;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отдел с момента предоставления услугополучателем заявки проверяет ее на предмет соответствия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 Длительность выполнения - в течение 2 (двух) рабочих дней с момента предоставления заявки.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отказывает в приеме заявки - в течение 2 (двух) рабочих дней с момента предоставления заявки;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окончания проверки заявки в случае положительного решения в предоставлении субсидии услугополучателю отдел направляет заявку в управление сельского хозяйства области, в случае отрицательного решения - письменно уведомляет услугополучателя с указанием причин непредоставления субсидий. Длительность выполнения - в течение 1 (одного) рабочего дня. При этом отдел составляет перечень сельхозтоваропроизводителей, по которым принято отрицательное решение в предоставлении субсидий с указанием причин не предоставления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предоставлением его в управление сельского хозяйства области.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отказывает в оказании государственной услуги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сельского хозяйства области после поступления заявки услугополучателя предоставляет в территориальное подразделение казначейства платежные документы к оплате для перечисления причитающихся субсидий на счета сельхозтоваропроизводителей и (или) производителей удобрений. Длительность выполнения - в течение 2 (двух) рабочих дней.</w:t>
      </w:r>
    </w:p>
    <w:bookmarkEnd w:id="48"/>
    <w:bookmarkStart w:name="z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иными услугодателями, а также порядка использования информационных систем в процессе оказания государственной услуги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для получения государственной услуги обращаются в Государственную корпорацию и предоставляют документы,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обработки запроса услугополучателя - 20 (двадцать) минут. Услугополучатель, обратившись в Государственную корпорацию, заполняет бланк заявки на бумажном носителе, указывая наименование государственной услуги, которую необходимо получить.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(оператор) операционного зала Государственной корпорации принимает заявку на бумажном носителе (с прилагаемыми документами).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соблюдении правильности и полноты заполнения заявки на бумажном носителе и предоставления документов по перечню, утвержденному пунктом 9 Стандарта, работник (оператор) операционного зала Государственной корпорации регистрирует принятую заявку в информационной системе мониторинга (далее - ИСМ) Государственной корпорации и выдает услугополучателю расписку о приеме соответствующих документов.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пунктом 9 Стандарта, работник Государственной корпорации отказывает в приеме заявки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Поступившее в накопительный центр заявка (с пакетами документов) фиксируется в ИСМ Государственной корпорации путем сканирования штрих-кода на расписке.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передаваемых документов услугодателю формируется в ИСМ Государственной корпорации автоматически. Работник (специалист) осуществляет передачу услугодателю распечатанного реестра передаваемых документов в двух экземплярах. Сформированные заявки (с пакетами документов) с двумя экземплярами реестра упаковываются в специальные ящики, опечатываются и направляются услугодателю через курьерскую или иную уполномоченную на это связь, в установленное графиком время, утвержденным руководителем Государственной корпорации. Второй экземпляр реестра возвращается в Государственную корпорацию с отметкой услугодателя в получении.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Готовые к выдаче документы с приложением двух экземпляров реестра доставляются от услугодателя через курьерскую или иную уполномоченную на это связь, в установленное графиком время, утвержденным руководителем Государственной корпорации.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готовых (оформленных) и отказных документов, работник (специалист) накопительного сектора проверяет соответствие представленных услугодателем документов. Второй экземпляр реестра возвращается услугодателю с отметкой в получении, только при наличии всех документов указанных в реестре. В ином случае, в приеме документов отказывается с указанием причин отказа.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Процесс получения результата запроса через Государственную корпорацию: за получением результата оказания государственной услуги услугополучатель обращается после окончания срока оказания государственной услуги. Срок оказания государственной услуги - с момента сдачи документов-5 (пять) рабочих дней.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- по документу, подтверждающему полномочия).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обращения и последовательности процедур (действий) услугополучателя и услугодателя, при оказании государственной услуги через портал: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- ИИН), а также пароля (осуществляется для незарегистрированных услугополучателей на портале);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ввода услугополучателем ИИН и пароля (процесс авторизации) на портале для получения услуги;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ИИН и пароль;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соответствие идентификационных данных (между ИИН, указанным в запросе, и ИИН, указанным в регистрационном свидетельстве ЭЦП);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4 - формирование сообщения об отказе в запрашиваемой услуге в связи с не подтверждением подлинности ЭЦП услугополучателя;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направление электронного документа (запроса услугополучателя), удостоверенного (подписанного) ЭЦП услугополучателя, через ШЭП в автоматизированное рабочее место регионального шлюза электронного правительства (далее - АРМ РШЭП) для обработки запроса услугодателем;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3 - проверка услугодателем соответствия приложенных услугополучателем документов;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веб-портале "электронного правительства", интернет - ресурсе услугодателя.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удобрений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органических)"</w:t>
            </w:r>
          </w:p>
        </w:tc>
      </w:tr>
    </w:tbl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4041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удобрений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органических)"</w:t>
            </w:r>
          </w:p>
        </w:tc>
      </w:tr>
    </w:tbl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удобрений (за исключением органических)"</w:t>
      </w:r>
    </w:p>
    <w:bookmarkEnd w:id="78"/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При оказании государственной услуги через услугодателя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 оказании государственной услуги через Государственную корпорацию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454900" cy="203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 оказании государственной услуги через портал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8105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