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0458" w14:textId="c830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пруда на реке Маховка в створе границ земельных участков для строительства многоквартирного жилого дома в селе Солнечное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июня 2018 года № 206. Зарегистрировано Департаментом юстиции Восточно-Казахстанской области 24 июля 2018 года № 5660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пруда на реке Маховка в створе границ земельных участков для строительства многоквартирного жилого дома в селе Солнечное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пруда на реке Маховка в створе границ земельных участков для строительства многоквартирного жилого дома в селе Солнечное Глубоковского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июля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пруда на реке Маховка в створе границ земельных участков для строительства многоквартирного жилого дома в селе Солнечное Глубоковского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6"/>
        <w:gridCol w:w="1345"/>
        <w:gridCol w:w="1599"/>
        <w:gridCol w:w="1894"/>
        <w:gridCol w:w="1345"/>
        <w:gridCol w:w="1600"/>
        <w:gridCol w:w="711"/>
      </w:tblGrid>
      <w:tr>
        <w:trPr>
          <w:trHeight w:val="30" w:hRule="atLeast"/>
        </w:trPr>
        <w:tc>
          <w:tcPr>
            <w:tcW w:w="3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Маховка (в створе границ земельных участков для строительства многоквартирно-го жилого дома по улице Мира в селе Солнечное Глубоковского района Восточно-Казахстанской области)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185-230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