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be03b" w14:textId="25be0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Восточно-Казахстанского областного акимата от 5 декабря 2017 года № 319 "Об утверждении регламента государственной услуги "Субсидирование затрат перерабатывающих предприятий назакуп сельскохозяйственной продукции для производства продуктов ее глубокой переработки"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26 ноября 2018 года № 344. Зарегистрировано Департаментом юстиции Восточно-Казахстанской области 28 ноября 2018 года № 5699. Утратило силу постановлением Восточно-Казахстанского областного акимата от 26 марта 2020 года № 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Восточно-Казахстанского областного акимата от 26.03.2020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4 мая 2018 года № 185 "О внесении изменений в некоторые приказы Министра сельского хозяйства Республики Казахстан (зарегистрированным в Реестре государственной регистрации нормативных правовых актов за номером 17100), Восточно-Казахстанский областной акимат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регламента государственной услуги "Субсидирование затрат перерабатывающих предприятий на закуп сельскохозяйственной продукции для производства продуктов ее глубокой переработки" от 5 декабря 2017 года № 319 (зарегистрированное в Реестре государственной регистрации нормативных правовых актов за номером 5345, опубликованное в Эталонном контрольном банке нормативных правовых актов Республики Казахстан 28 декабря 2017 года, газетах "Дидар" от 30 декабря 2017 года, "Рудный Алтай" от 30 декабря 2017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затрат перерабатывающих предприятий на закуп сельскохозяйственной продукции для производства продуктов ее глубокой переработки",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сельского хозяйства области в установленном законодательством Республики Казахстан порядке обеспечить: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"26"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319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затрат перерабатывающих предприятий на закуп сельскохозяйственной продукции для производства продуктов ее глубокой переработки"</w:t>
      </w:r>
    </w:p>
    <w:bookmarkEnd w:id="9"/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затрат перерабатывающих предприятий на закуп сельскохозяйственной продукции для производства продуктов ее глубокой переработки" (далее – государственная услуга) оказывается местным исполнительным органом области (управлением сельского хозяйства области) (далее – услугодатель).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Государственную корпорацию "Правительство для граждан" (далее – Государственная корпорация).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уведомление на бумажном носителе с решением о назначении/неназначении субсидии, подписанное уполномоченным лицом услугодателя, по формам,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"Субсидирование затрат перерабатывающих предприятий на закуп сельскохозяйственной продукции для производства продуктов ее глубокой переработки", утвержденному приказом Министра сельского хозяйства Республики Казахстан от 28 апреля 2015 года № 3-2/378 "Об утверждении стандартов государственных услуг в области животноводства" (зарегистрированным в Реестре государственной регистрации нормативных правовых актов за номером 11284) (далее – Стандарт) или мотивированный отказ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End w:id="15"/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документов услугополучателя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услуги, длительность выполнения: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прием канцелярией услугодателя документов услугополучателей, поступивших из Государственной корпорации, и регистрация в специальном прошнурованном, пронумерованном и скрепленном печатью журнале. Длительность выполнения – 20 (двадцать) минут;</w:t>
      </w:r>
    </w:p>
    <w:bookmarkEnd w:id="19"/>
    <w:bookmarkStart w:name="z5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2 – рассмотрение исполнителем услугодателя документов услугополучателя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переработки, утвержденных приказом Министра сельского хозяйства Республики Казахстан от 26 ноября 2014 года № 3-2/615 (зарегистрированным в Реестре государственной регистрации нормативных правовых актов за номером 10087) (далее - Правила), и направления уведомления в Государственную корпорацию о положительном решении или мотивированного отказа в выдаче субсидий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Длительность выполнения – в течение 3 (трех) рабочих дней со дня регистрации заявления услугополучателя;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3 – в случае представления услугополучателем полного пакета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исполнитель услугодателя представляет в территориальное подразделение казначейства счета к оплате для перечисления причитающихся субсидий на счета услугополучателей. Длительность выполнения – в течение 2 (двух) рабочих дней со дня рассмотрения документов усулугополучателя.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являются зарегистрированные документы услугополучателя, которые служат основанием для начала выполнения действия 2.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действия 2, указанного в пункте 5 настоящего регламента, является направление уведомления в Государственную корпорацию, о положительном решении или мотивированного отказа в выдаче субсидий, которое служит основанием для выполнения действия 3.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действия 3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представление в территориальное подразделение казначейства счетов к оплате для перечисления причитающихся субсидий на счета услугополучателей.</w:t>
      </w:r>
    </w:p>
    <w:bookmarkEnd w:id="24"/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исполнитель услугодателя;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территориальное подразделение казначейства.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процедур (действий), необходимых для оказания государственной услуги: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принимает документы услугополучателей, поступившие из Государственной корпорации, регистрирует в специальном прошнурованном, пронумерованном и скрепленном печатью журнале и передает исполнителю услугодателя – в течение 20 (двадцати) минут;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исполнитель услугодателя рассматривает документы услугополучателей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 направляет уведомление в Государственную корпорацию о положительном решении или мотивированный отказ в выдаче субсидий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– в течение 3 (трех) рабочих дней со дня регистрации заявления услугополучателя;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случае представления услугополучателем полного пакета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исполнитель услугодателя представляет в территориальное подразделение казначейства счета к оплате для перечисления причитающихся субсидий на счета услугополучателей – в течение 2 (двух) рабочих дней после рассмотрения документов услугополучателя. </w:t>
      </w:r>
    </w:p>
    <w:bookmarkEnd w:id="33"/>
    <w:bookmarkStart w:name="z3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иными услугодателями.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Услугополучатели для получения государственной услуги обращаются в Государственную корпорацию и предоставляют документы, перечисленные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Длительность обработки запроса услугополучателя – 20 (двадцать) минут.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 в Государственную корпорацию услогополучателю выдается расписка о приеме соответствующих документов.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согласно перечню, предусмотренному пунктом 9 Стандарта, и (или)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 согласно приложению 5 к Стандарту.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Процесс получения результата оказания государственной услуги через Государственную корпорацию: за получением результата оказания государственной услуги услугополучатель обращается после окончания срока оказания государственной услуги. Срок оказания государственной услуги - со дня сдачи пакета документов – 5 (пять) рабочих дней. 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услугополучателю осуществляется его работником на основании расписки, при предъявлении документа, удостоверяющего личность (либо его представителя по доверенности, юридическому лицу – по документу, подтверждающему полномочия).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Государственной корпорацией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правительства", интернет-ресурсе услугодателя.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"Субсидирование затрат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перерабатывающих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закуп сельскохозяйственной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 для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продуктов ее глубокой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переработки"</w:t>
            </w:r>
          </w:p>
        </w:tc>
      </w:tr>
    </w:tbl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"Субсидирование затрат перерабатывающих предприятий</w:t>
      </w:r>
    </w:p>
    <w:bookmarkEnd w:id="4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9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4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92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