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8dee" w14:textId="1968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Бухтарма в створе земельного участка, предоставляемого Куксегенову Ж.Б., в Зыряновском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декабря 2018 года № 350. Зарегистрировано Департаментом юстиции Восточно-Казахстанской области 10 декабря 2018 года № 5701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Бухтарма в створе земельного участка, предоставляемого Куксегенову Ж.Б., в Зыряновском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Бухтарма в створе земельного участка, предоставляемого Куксегенову Ж.Б., в Зыряновском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Зыряновского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Бухтарма в створе земельного участка, предоставляемого Куксегенову Ж.Б., в Зыряновском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1521"/>
        <w:gridCol w:w="1873"/>
        <w:gridCol w:w="2639"/>
        <w:gridCol w:w="1522"/>
        <w:gridCol w:w="1522"/>
        <w:gridCol w:w="990"/>
      </w:tblGrid>
      <w:tr>
        <w:trPr>
          <w:trHeight w:val="3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в створе земельного участка, предоставляемого Куксегенову Ж.Б.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370-592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