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f08a" w14:textId="d5bf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притока реки Иртыш (правый берег) на участке промышленной разработки строительного камня "Уваровский"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декабря 2018 года № 362. Зарегистрировано Департаментом юстиции Восточно-Казахстанской области 20 декабря 2018 года № 5705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притока реки Иртыш (правый берег) на участке промышленной разработки строительного камня "Уваровский"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притока реки Иртыш (правый берег) на участке промышленной разработки строительного камня "Уваровский"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362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притока реки Иртыш (правый берег) на участке промышленной разработки строительного камня "Уваровский" Глубоковского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1248"/>
        <w:gridCol w:w="1536"/>
        <w:gridCol w:w="2164"/>
        <w:gridCol w:w="1248"/>
        <w:gridCol w:w="1248"/>
        <w:gridCol w:w="2165"/>
      </w:tblGrid>
      <w:tr>
        <w:trPr>
          <w:trHeight w:val="30" w:hRule="atLeast"/>
        </w:trPr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Иртыш (правый берег) на участке промышленной разработки строительного камня "Уваровский"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500-812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