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3a67" w14:textId="acf3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на реках Кызылсу и Жалгызагаш в границах геологического отвода товарищества с ограниченной ответственностью "IRG Kazakhstan" в Жарминском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2018 года № 384. Зарегистрировано Департаментом юстиции Восточно-Казахстанской области 26 декабря 2018 года № 5714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на реках Кызылсу и Жалгызагаш в границах геологического отвода товарищества с ограниченной ответственностью "IRG Kazakhstan" в Жарминском районе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на реках Кызылсу и Жалгызагаш в границах геологического отвода товарищества с ограниченной ответственностью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"IRG Kazakhstan" в Жарминском районе Восточно-Казахстанской области согласно действующему законодательству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декабря 2018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"384" декабря 2018 года </w:t>
            </w:r>
          </w:p>
        </w:tc>
      </w:tr>
    </w:tbl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на реках Кызылсу и Жалгызагаш в границах геологического отвода товарищества с ограниченной ответственностью "IRG Kazakhstan" в Жарминском районе Восточно-Казахстанской области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5"/>
        <w:gridCol w:w="1316"/>
        <w:gridCol w:w="1565"/>
        <w:gridCol w:w="944"/>
        <w:gridCol w:w="1069"/>
        <w:gridCol w:w="1316"/>
        <w:gridCol w:w="945"/>
      </w:tblGrid>
      <w:tr>
        <w:trPr>
          <w:trHeight w:val="30" w:hRule="atLeast"/>
        </w:trPr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объект, его участок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Площадь,га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 в границах геологического отвода товарищества с ограниченной ответственностью "IRG Kazakhstan"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Жалгызагаш в границах геологического отвода товарищества с ограниченной ответственностью "IRG Kazakhstan"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