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89ae" w14:textId="1618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Малая Убинка и реки Быструха (левый берег) в створе земельных участков для проектирования линии электроснабжения северо-восточнее села Быструха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2018 года № 385. Зарегистрировано Департаментом юстиции Восточно-Казахстанской области 27 декабря 2018 года № 5716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Малая Убинка и реки Быструха (левый берег) в створе земельных участков для проектирования линии электроснабжения северо-восточнее села Быструха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Малая Убинка и реки Быструха (левый берег) в створе земельных участков для проектирования линии электроснабжения северо-восточнее села Быструха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2018 года № 385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Малая Убинка и реки Быструха (левый берег) в створе земельных участков для проектирования линии электроснабжения северо-восточнее села Быструха Глубоковского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579"/>
        <w:gridCol w:w="1579"/>
        <w:gridCol w:w="2522"/>
        <w:gridCol w:w="1282"/>
        <w:gridCol w:w="1579"/>
        <w:gridCol w:w="1928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ПротяжҰнность, км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ПротяжҰнность, км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Убинка (правый берег) в пределах рассматриваемого створа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35-545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Убинка (левый берег) в пределах рассматриваемого створа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 (левый берег)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