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03b48" w14:textId="b803b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ставках фиксированного налога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Усть-Каменогорского городского маслихата Восточно-Казахстанской области от 22 июня 2018 года № 31/3-VI. Зарегистрировано Управлением юстиции города Усть-Каменогорска Департамента юстиции Восточно-Казахстанской области 10 июля 2018 года № 5-1-191. Утратило силу решением Усть-Каменогорского городского маслихата Восточно-Казахстанской области от 23 декабря 2019 года № 52/12-VI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Усть-Каменогорского городского маслихата Восточно-Казахстанской области от 23.12.2019 </w:t>
      </w:r>
      <w:r>
        <w:rPr>
          <w:rFonts w:ascii="Times New Roman"/>
          <w:b w:val="false"/>
          <w:i w:val="false"/>
          <w:color w:val="ff0000"/>
          <w:sz w:val="28"/>
        </w:rPr>
        <w:t>№ 52/12-VI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546 Кодекса Республики Казахстан от 25 декабря 2017 года "О налогах и других обязательных платежах в бюджет (Налоговый кодекс)",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Усть-Каменогорский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единые ставки фиксированного налога для всех налогоплательщиков, осуществляющих деятельность на территории города Усть-Каменогорска на единицу налогообложения в месяц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Усть-Каменогорского городского маслихата от 18 февраля 2009 года № 13/3 "О ставках фиксированного налога" (зарегистрировано в Реестре государственной регистрации нормативных правовых актов за номером 5-1-103, опубликовано 12 марта 2009 года в газетах "Дидар", "Рудный Алтай").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Миронова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Светаш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Усть-Каменогорского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2018 года № 31/3 -VI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Единые ставки фиксированного налога на единицу объекта налогообложения в месяц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решения Усть-Каменогорского городского маслихата Восточно-Казахстанской области от 05.03.2019 </w:t>
      </w:r>
      <w:r>
        <w:rPr>
          <w:rFonts w:ascii="Times New Roman"/>
          <w:b w:val="false"/>
          <w:i w:val="false"/>
          <w:color w:val="ff0000"/>
          <w:sz w:val="28"/>
        </w:rPr>
        <w:t>№ 41/4- 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24"/>
        <w:gridCol w:w="5076"/>
      </w:tblGrid>
      <w:tr>
        <w:trPr>
          <w:trHeight w:val="30" w:hRule="atLeast"/>
        </w:trPr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налогообложения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фиксированного налога (в месячных расчетных показателях)</w:t>
            </w:r>
          </w:p>
        </w:tc>
      </w:tr>
      <w:tr>
        <w:trPr>
          <w:trHeight w:val="30" w:hRule="atLeast"/>
        </w:trPr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одним игроком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участием более одного игрока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Персональный компьютер, используемый для проведения игры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Игровая дорожка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</w:tr>
      <w:tr>
        <w:trPr>
          <w:trHeight w:val="30" w:hRule="atLeast"/>
        </w:trPr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Бильярдный стол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Обменный пункт уполномоченной организации, расположенный в населенном пункте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