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c931" w14:textId="d6dc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22 декабря 2017 года № 21/129-VI "О бюджете города Семей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27 апреля 2018 года № 25/159-VI. Зарегистрировано Управлением юстиции города Семей Департамента юстиции Восточно-Казахстанской области 10 мая 2018 года № 5-2-170. Утратило силу - решением маслихата города Семей Восточно-Казахстанской области от 21 декабря 2018 года № 32/212-VI.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32/212-VI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2018 года № 19/213-VI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5622), маслихат города Семей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за № 5364)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37 010 252,4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17 270 092,0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87 792,0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1 585 537,0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18 066 831,4 тысяч тенге;"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40 470 441,7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"сальдо по операциям с финансовыми активами – 143 449,6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143 449,6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-3 964 820,9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3 964 820,9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резерв местного исполнительного органа города Семей – 378 868,4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25/159-VI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37 010 252,4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17 270 092,0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7 891 517,0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7 891 517,0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5 915 548,0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5 915 548,0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2 660 069,0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1 628 637,0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816 943,0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642 458,0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141 561,0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1 585 537,0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1 325 487,0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1 325 487,0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18 066 831,4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18 066 831,4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18 066 831,4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470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40 470 441,7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1 150 815,6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765 698,6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554 812,3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477 642,3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187 587,3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135 984,3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13 185 511,3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1 454 853,1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1 453 853,1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899 667,9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554 185,2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10 409 520,2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10 252 010,4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9 561 715,4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690 295,0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1 105 293,0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1 105 293,0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595 866,0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352 993,0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1 860 200,5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1 606 733,5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1 606 733,5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432 362,0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302 568,0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98 785,8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231 633,7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8 309 019,3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5 561 215,2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5 318 483,5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4 003 364,1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1 307 789,4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242 731,7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189 368,8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516 724,3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343 278,0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324 814,0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173 446,3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2 231 079,8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2 229 585,8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124 472,1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244 988,6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1 858 111,0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8 886 330,0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8 141 626,0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273 280,6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172 336,6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158 641,6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122 942,4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1 706 760,2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1 706 760,2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751 910,8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751 910,8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954 849,4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954 849,4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261 657,5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206 062,5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214 724,0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214 724,0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3 557 894,6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3 504 478,6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3 494 791,6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89 788,9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3 405 002,7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439 351,9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394 424,5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378 868,4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378 868,4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756 418,8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756 418,8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756 418,8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-3 964 820,9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3 964 820,9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25/159- 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463"/>
        <w:gridCol w:w="1451"/>
        <w:gridCol w:w="2469"/>
        <w:gridCol w:w="1228"/>
        <w:gridCol w:w="2139"/>
        <w:gridCol w:w="1287"/>
        <w:gridCol w:w="2883"/>
      </w:tblGrid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 "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14 291,0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13 227,0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15 350,7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14 350,7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18 842,1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17 842,1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60 751,2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13 791,0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45 293,0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28 458,3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25 494,1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2 140,2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Жиеналинский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20 839,5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16 751,4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1 615,1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28 280,0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19 505,0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16 133,0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15 023,0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202 945,8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135 984,3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51 603,0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