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acb2" w14:textId="ceda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города Семей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24 мая 2018 года № 913. Зарегистрировано Управлением юстиции города Семей Департамента юстиции Восточно-Казахстанской области 9 июля 2018 года № 5-2-182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(зарегистрированым в Реестре государственной регистрации нормативных правовых актов № 11550), акимат города Семей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схемы перевозки в общеобразовательные школы детей, проживающих в отдаленных населенных пунктах города,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порядок перевозки в общеобразовательные школы детей, проживающих в отдаленных населенных пунктах города,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от 27 мая 2015 года № 869 "Об утверждении схемы и порядка перевозки в общеобразовательные школы детей, проживающих в отдаленных населенных пунктах города Семей" (зарегистрировано в Реестре государственной регистрации нормативных правовых актов под № 3994, опубликовано в газетах "Семей таңы", "Вести Семей" от 3 июля 2015 года).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образования города Семей Восточно – Казахстанской области" в установленном законодательством Республики Казахстан порядке обеспечить: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города Семей;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Семей после его официального опубликования.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постановления акимата возложить на заместителя акима города по вопросам социальной сферы, внутренней политики, занятости и социальных программ.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 о. акима города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Ушаков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2018 года № 913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дачных массивов "Мурат", "Бобровка" в Коммунальное государственное учреждение "Средняя общеобразовательная школа № 10"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624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2018 года № 913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поселок Степной, дачного массива "Мурат" в Коммунальное государственное учреждение "Средняя общеобразовательная школа № 11"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727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2018 года № 913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дачного массива "Восточный" правый (1-6 дачи) в Коммунальное государственное учреждение "Средняя общеобразовательная школа № 12"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716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2018 года № 913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разъезда "Шөптіғақ", 1 разъезда, 666 разъезда в Коммунальное государственное учреждение "Средняя общеобразовательная школа № 21"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4279900" cy="607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60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283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2018 года № 913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дачных массивов "Бобровка", "Мурат", поселок Мурат, поселок Степной в Коммунальное государственное учреждение "Средняя общеобразовательная школа № 22"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239000" cy="651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321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2018 года № 913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района "18 подстанция" в Коммунальное государственное учреждение "Средняя общеобразовательная школа № 33 имени Кайрата Рыскулбекова"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1374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2018 года № 913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дачного массива "Южный", в поселок Подхоз, остановка "Конечная" в Коммунальное государственное учреждение "Средняя общеобразовательная школа № 34"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239000" cy="822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2018 года № 913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дачных массивов "Контейнерный", "РСУ", остановка "Толеугали" в Коммунальном государственном учреждении "СОШ № 34"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6057900" cy="756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2018 года № 913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дачных массивов "Мурат - 1", "Мурат - 2", "Бобровка" в Коммунальное государственное учреждение "Средняя общеобразовательная школа № 39"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60579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308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2018 года № 913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поселок Водный, дачного массива "РСУ" в Коммунальное государственное учреждение "Средняя общеобразовательная школа № 47"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429500" cy="857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2018 года № 913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село Аксаринск, село Малая Актюба, санаторий "Сосна" в Коммунальное государственное учреждение "Пригородная средняя общеобразовательная школа"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759700" cy="791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791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2018 года № 913</w:t>
            </w:r>
          </w:p>
        </w:tc>
      </w:tr>
    </w:tbl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село Баженово, поселок Гидростроительный в Коммунальное государственное учреждение "Шульбинская основная средняя школа комплекс"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68707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2018 года № 913</w:t>
            </w:r>
          </w:p>
        </w:tc>
      </w:tr>
    </w:tbl>
    <w:bookmarkStart w:name="z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село Баженово в Коммунальное государственное учреждение "Средняя общеобразовательная школа имени А. Ибраева"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6870700" cy="753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2018 года № 913</w:t>
            </w:r>
          </w:p>
        </w:tc>
      </w:tr>
    </w:tbl>
    <w:bookmarkStart w:name="z5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село Клементьевка в Коммунальное государственное учреждение "Булакская средняя общеобразовательная школа"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2018 года № 913</w:t>
            </w:r>
          </w:p>
        </w:tc>
      </w:tr>
    </w:tbl>
    <w:bookmarkStart w:name="z5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поселок Муздыбай, поселок Гранитный в Коммунальное государственное учреждение "Приреченская средняя общеобразовательная школа "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315200" cy="839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2018 года № 913</w:t>
            </w:r>
          </w:p>
        </w:tc>
      </w:tr>
    </w:tbl>
    <w:bookmarkStart w:name="z6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село Каштак, Лесхоз, село Половинки, село Тепкаши в Коммунальное государственное учреждение "Озерская средняя общеобразовательная школа"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2018 года № 913</w:t>
            </w:r>
          </w:p>
        </w:tc>
      </w:tr>
    </w:tbl>
    <w:bookmarkStart w:name="z6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село Тепкаши в Коммунальное государственное учреждение "Талицкая основная общеобразовательная школа"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6273800" cy="707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2018 года № 913</w:t>
            </w:r>
          </w:p>
        </w:tc>
      </w:tr>
    </w:tbl>
    <w:bookmarkStart w:name="z6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село Маралды в Коммунальное государственное учреждение "Букенчинская средняя общеобразовательная школа"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810500" cy="711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2018 года № 913</w:t>
            </w:r>
          </w:p>
        </w:tc>
      </w:tr>
    </w:tbl>
    <w:bookmarkStart w:name="z7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село Достык, станции "Талды" в Коммунальное государственное учреждение "Чекоманская средняя общеобразовательная школа "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7810500" cy="668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2018 года № 913</w:t>
            </w:r>
          </w:p>
        </w:tc>
      </w:tr>
    </w:tbl>
    <w:bookmarkStart w:name="z7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провозки детей, проживающих в отдаленных населенных пунктах село Чекоман, село Кенжебай, 22 разъезд в Коммунальное государственное учреждение "Средняя общеобразовательная школа имени Б. Исадилова"</w:t>
      </w:r>
    </w:p>
    <w:bookmarkEnd w:id="53"/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518400" cy="857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2018 года № 913</w:t>
            </w:r>
          </w:p>
        </w:tc>
      </w:tr>
    </w:tbl>
    <w:bookmarkStart w:name="z7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провозки детей, проживающих в отдаленных населенных пунктах село Қараөлең, село Бассақал, село Мәстекбай в Коммунальное государственное учреждение "Средняя общеобразовательная школа имени Бегалина"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2018 года № 913</w:t>
            </w:r>
          </w:p>
        </w:tc>
      </w:tr>
    </w:tbl>
    <w:bookmarkStart w:name="z8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село Қасымбек, село Самай в Коммунальное государственное учреждение "Айнабулакская основная общеобразовательная школа"</w:t>
      </w:r>
    </w:p>
    <w:bookmarkEnd w:id="57"/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6781800" cy="707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2018 года № 913</w:t>
            </w:r>
          </w:p>
        </w:tc>
      </w:tr>
    </w:tbl>
    <w:bookmarkStart w:name="z8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село Танат, крестьянского хозяйства "Қырықбай", крестьянского хозяйства "Садық" в Коммунальное государственное учреждение "Акбулакская основная общеобразовательная школа"</w:t>
      </w:r>
    </w:p>
    <w:bookmarkEnd w:id="59"/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6756400" cy="716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2018 года № 913</w:t>
            </w:r>
          </w:p>
        </w:tc>
      </w:tr>
    </w:tbl>
    <w:bookmarkStart w:name="z8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 проживающих в отдаленных населенных пунктах города Семей</w:t>
      </w:r>
    </w:p>
    <w:bookmarkEnd w:id="61"/>
    <w:bookmarkStart w:name="z8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2"/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перевозки в общеобразовательные школы детей, проживающих в отдаленных населенных пунктах города Семей (далее - Порядок)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автомобильным транспортом, утвержденного приказом исполняющего обязанности Министра по инвестициям и развитию Республики Казахстан от 26 марта 2015 года № 349.</w:t>
      </w:r>
    </w:p>
    <w:bookmarkEnd w:id="63"/>
    <w:bookmarkStart w:name="z8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перевозки детей</w:t>
      </w:r>
    </w:p>
    <w:bookmarkEnd w:id="64"/>
    <w:bookmarkStart w:name="z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Перевозки детей осуществляется автобусами, микроавтобусами, оборудованными в соответствии с требованиями законодательства к перевозке пассажиров и багажа автомобильным транспортом.</w:t>
      </w:r>
    </w:p>
    <w:bookmarkEnd w:id="65"/>
    <w:bookmarkStart w:name="z9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Перевозчиком детей (далее - Перевозчик) является организация образования, использующая для перевозки, принадлежащие ей автобусы, микроавтобусы с соблюдением требований законодательства к перевозкам пассажиров и багажа.</w:t>
      </w:r>
    </w:p>
    <w:bookmarkEnd w:id="66"/>
    <w:bookmarkStart w:name="z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Перед выполнением перевозок заказчик оформляет решение об организации перевозки детей приказом, регламентировав в нем обязанности должностных лиц, руководителей групп, сопровождающих, маршрут, сроки, порядок подготовки и проведения поездки, мероприятия по обеспечению безопасности детей.</w:t>
      </w:r>
    </w:p>
    <w:bookmarkEnd w:id="67"/>
    <w:bookmarkStart w:name="z9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микроавтобусов Перевозчик отменяет рейс и немедленно принимает меры по доведению информации об этом до перевозимых детей.</w:t>
      </w:r>
    </w:p>
    <w:bookmarkEnd w:id="68"/>
    <w:bookmarkStart w:name="z9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неблагоприятных изменениях дорожных условий в иных обстоятельствах (ограничение движения, появление временных препятствий, при которых водитель не может ехать в соответствии с расписанием, не повышая скорости), расписание корректируется в сторону снижения скорости (увеличения времени движения).</w:t>
      </w:r>
    </w:p>
    <w:bookmarkEnd w:id="69"/>
    <w:bookmarkStart w:name="z9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каждый автобус, микроавтобус, осуществляющий перевозку детей, Перевозчик назначает ответственных сопровождающих лиц из числа своих сотрудников, прошедших подготовку по методам оказания доврачебной помощи и специальный инструктаж по обеспечению безопасности при перевозке детей автобусами, микроавтобусами.</w:t>
      </w:r>
    </w:p>
    <w:bookmarkEnd w:id="70"/>
    <w:bookmarkStart w:name="z9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Инструктаж проводит лицо, ответственное за обеспечение безопасности дорожного движения в организации образования.</w:t>
      </w:r>
    </w:p>
    <w:bookmarkEnd w:id="71"/>
    <w:bookmarkStart w:name="z9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перевозки детей допускаются водители, отвечающие требованиям законодательства Республики Казахстан.</w:t>
      </w:r>
    </w:p>
    <w:bookmarkEnd w:id="72"/>
    <w:bookmarkStart w:name="z9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Водителю автобуса при перевозке детей не позволяется:</w:t>
      </w:r>
    </w:p>
    <w:bookmarkEnd w:id="73"/>
    <w:bookmarkStart w:name="z9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км/час;</w:t>
      </w:r>
    </w:p>
    <w:bookmarkEnd w:id="74"/>
    <w:bookmarkStart w:name="z10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</w:p>
    <w:bookmarkEnd w:id="75"/>
    <w:bookmarkStart w:name="z10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</w:p>
    <w:bookmarkEnd w:id="76"/>
    <w:bookmarkStart w:name="z10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</w:p>
    <w:bookmarkEnd w:id="77"/>
    <w:bookmarkStart w:name="z10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следовании в автомобильной колонне производить обгон впереди идущего автобуса;</w:t>
      </w:r>
    </w:p>
    <w:bookmarkEnd w:id="78"/>
    <w:bookmarkStart w:name="z1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движение автобуса задним ходом;</w:t>
      </w:r>
    </w:p>
    <w:bookmarkEnd w:id="79"/>
    <w:bookmarkStart w:name="z10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End w:id="80"/>
    <w:bookmarkStart w:name="z10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Движение автобуса, микроавтобуса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автобуса, микроавтобуса.</w:t>
      </w:r>
    </w:p>
    <w:bookmarkEnd w:id="81"/>
    <w:bookmarkStart w:name="z10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подъезде транспортного средства сопровождающие не должны допускать выхода детей ему навстречу и нахождения их у проезжей части.</w:t>
      </w:r>
    </w:p>
    <w:bookmarkEnd w:id="82"/>
    <w:bookmarkStart w:name="z10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Сопровождающие подводят детей к месту посадки в организованном порядке (младших детей – построенных попарно). Посадка производится через переднюю дверь автобуса, микроавтобуса.</w:t>
      </w:r>
    </w:p>
    <w:bookmarkEnd w:id="83"/>
    <w:bookmarkStart w:name="z10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Сопровождающие обеспечивают надлежащий порядок среди детей во время посадки в автобус, микроавтобус и высадки из него, при движении автобуса, микроавтобуса и во время остановок.</w:t>
      </w:r>
    </w:p>
    <w:bookmarkEnd w:id="84"/>
    <w:bookmarkStart w:name="z1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того, под наблюдением ответственного за организацию перевозки).</w:t>
      </w:r>
    </w:p>
    <w:bookmarkEnd w:id="85"/>
    <w:bookmarkStart w:name="z11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подъезде транспортного средства сопровождающие не допускают, чтобы дети побежали навстречу ему, скучивались у края проезжей части.</w:t>
      </w:r>
    </w:p>
    <w:bookmarkEnd w:id="86"/>
    <w:bookmarkStart w:name="z11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Во время поездки сопровождающие не допускают, чтобы дети:</w:t>
      </w:r>
    </w:p>
    <w:bookmarkEnd w:id="87"/>
    <w:bookmarkStart w:name="z11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стояли и ходили по салону;</w:t>
      </w:r>
    </w:p>
    <w:bookmarkEnd w:id="88"/>
    <w:bookmarkStart w:name="z11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прислонялись к дверям и окнам;</w:t>
      </w:r>
    </w:p>
    <w:bookmarkEnd w:id="89"/>
    <w:bookmarkStart w:name="z11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ставили тяжелые и неустойчивые личные вещи на верхние полки;</w:t>
      </w:r>
    </w:p>
    <w:bookmarkEnd w:id="90"/>
    <w:bookmarkStart w:name="z11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размещали ручную кладь в проходах и на площадках у входов (выходов);</w:t>
      </w:r>
    </w:p>
    <w:bookmarkEnd w:id="91"/>
    <w:bookmarkStart w:name="z11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высовывались в оконные проемы;</w:t>
      </w:r>
    </w:p>
    <w:bookmarkEnd w:id="92"/>
    <w:bookmarkStart w:name="z11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выбрасывали из окон мусор и какие-либо иные предметы;</w:t>
      </w:r>
    </w:p>
    <w:bookmarkEnd w:id="93"/>
    <w:bookmarkStart w:name="z11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отвлекали водителя от управления транспортным средством, кроме сообщений о ситуации, угрожающей здоровью и жизни пассажиров, направленных на предотвращение несчастного случая;</w:t>
      </w:r>
    </w:p>
    <w:bookmarkEnd w:id="94"/>
    <w:bookmarkStart w:name="z12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пользовались аварийным оборудованием в ситуациях, не угрожающих жизни и здоровью пассажиров;</w:t>
      </w:r>
    </w:p>
    <w:bookmarkEnd w:id="95"/>
    <w:bookmarkStart w:name="z12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открывали двери;</w:t>
      </w:r>
    </w:p>
    <w:bookmarkEnd w:id="96"/>
    <w:bookmarkStart w:name="z12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дрались, толкались, устраивали подвижные игры;</w:t>
      </w:r>
    </w:p>
    <w:bookmarkEnd w:id="97"/>
    <w:bookmarkStart w:name="z12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курили, зажигали спички, зажигалки;</w:t>
      </w:r>
    </w:p>
    <w:bookmarkEnd w:id="98"/>
    <w:bookmarkStart w:name="z12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распивали спиртные напитки, принимали наркотические, психотропные и токсические вещества.</w:t>
      </w:r>
    </w:p>
    <w:bookmarkEnd w:id="99"/>
    <w:bookmarkStart w:name="z12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Высадка детей из автобуса, микроавтобуса во время стоянок (остановок) осуществляется через переднюю дверь. Первым из автобуса, микроавтобуса выходит сопровождающий. Во время стоянок (остановок) сопровождающий находится возле передней части автобуса и наблюдает за высадкой детей и за тем, чтобы дети не выбегали на проезжую часть дороги.</w:t>
      </w:r>
    </w:p>
    <w:bookmarkEnd w:id="100"/>
    <w:bookmarkStart w:name="z12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высадке из автобуса, микроавтобуса каждый из детей переносит личные вещи одной рукой, а другой при спуске по ступенькам должен держаться за поручень. Рюкзаки и сумки, носимые через плечо, учащиеся должны снять с плеч и взять в руки, чтобы не потерять равновесие и не травмировать других пассажиров. </w:t>
      </w:r>
    </w:p>
    <w:bookmarkEnd w:id="101"/>
    <w:bookmarkStart w:name="z12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высадке сопровождающие не допускают, чтобы дети:</w:t>
      </w:r>
    </w:p>
    <w:bookmarkEnd w:id="102"/>
    <w:bookmarkStart w:name="z12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двигаясь в двери, толкались, дрались;</w:t>
      </w:r>
    </w:p>
    <w:bookmarkEnd w:id="103"/>
    <w:bookmarkStart w:name="z12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спрыгивали со ступенек;</w:t>
      </w:r>
    </w:p>
    <w:bookmarkEnd w:id="104"/>
    <w:bookmarkStart w:name="z13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обходили транспортное средство со стороны проезжей части, выходили на нее;</w:t>
      </w:r>
    </w:p>
    <w:bookmarkEnd w:id="105"/>
    <w:bookmarkStart w:name="z13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устраивали подвижные игры вблизи проезжей части.</w:t>
      </w:r>
    </w:p>
    <w:bookmarkEnd w:id="106"/>
    <w:bookmarkStart w:name="z13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После высадки сопровождающие:</w:t>
      </w:r>
    </w:p>
    <w:bookmarkEnd w:id="107"/>
    <w:bookmarkStart w:name="z13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пересчитывают детей, прибывших к месту назначения;</w:t>
      </w:r>
    </w:p>
    <w:bookmarkEnd w:id="108"/>
    <w:bookmarkStart w:name="z13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организованном порядке сопровождают их от места высадки и площадок для стоянки автобусов;</w:t>
      </w:r>
    </w:p>
    <w:bookmarkEnd w:id="109"/>
    <w:bookmarkStart w:name="z13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следовании группы с места высадки пешком обеспечить соблюдение ими требований Правил дорожного движения к пешеходам.</w:t>
      </w:r>
    </w:p>
    <w:bookmarkEnd w:id="110"/>
    <w:bookmarkStart w:name="z13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Перевозка организованных групп детей осуществляется автобусами, микроавтобусами, имеющими не менее двух дверей, техническое состояние которых отвечает требованиям, установленным Правилами перевозок пассажиров и багажа автомобильным транспортом.</w:t>
      </w:r>
    </w:p>
    <w:bookmarkEnd w:id="111"/>
    <w:bookmarkStart w:name="z13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Автобусы, микроавтобусы, предназначенные для перевозки организованных групп детей, должны быть оборудованы проблесковым маячком желтого цвета.</w:t>
      </w:r>
    </w:p>
    <w:bookmarkEnd w:id="112"/>
    <w:bookmarkStart w:name="z13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этих автобусах, микроавтобусах спереди и сзади должны быть установлены опознавательные знаки "Перевозка детей".</w:t>
      </w:r>
    </w:p>
    <w:bookmarkEnd w:id="113"/>
    <w:bookmarkStart w:name="z13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 перевозкам организованных групп детей допускаются водители в возрасте не менее двадцати пяти лет, имеющие водительское удостоверение соответствующей категории и стаж работы водителем не менее пяти лет.</w:t>
      </w:r>
    </w:p>
    <w:bookmarkEnd w:id="114"/>
    <w:bookmarkStart w:name="z14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Колонны из двух и более автобусов должны сопровождаться специальными автомобилями уполномоченного органа по обеспечению безопасности дорожного движения в порядке, предусмотренном уполномоченным органом в области безопасности дорожного движения.</w:t>
      </w:r>
    </w:p>
    <w:bookmarkEnd w:id="115"/>
    <w:bookmarkStart w:name="z14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16"/>
    <w:bookmarkStart w:name="z14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Отношения по перевозкам в общеобразовательные школы детей, проживающих в отдаленных населенных пунктах, не урегулированные настоящим порядком регулируются в соответствии с действующим законодательством Республики Казахстан.</w:t>
      </w:r>
    </w:p>
    <w:bookmarkEnd w:id="1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