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a5658" w14:textId="1aa5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23 ноября 2018 года № 26/198-VI. Зарегистрировано Управлением юстиции города Курчатова Департамента юстиции Восточно-Казахстанской области 11 декабря 2018 года № 5-3-133. Утратило силу решением Курчатовского городского маслихата области Абай от 21 февраля 2024 года № 15/91-VIII.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Курчатовского городского маслихата области Абай от 21.02.2024 </w:t>
      </w:r>
      <w:r>
        <w:rPr>
          <w:rFonts w:ascii="Times New Roman"/>
          <w:b w:val="false"/>
          <w:i w:val="false"/>
          <w:color w:val="ff0000"/>
          <w:sz w:val="28"/>
        </w:rPr>
        <w:t>№ 15/91-VIII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бюджет" (Налоговый кодекс),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Курчатовский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базовые ставки земельного налога по земельно-оценочным районам города Курчатов применив корректирующие коэффициенты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Курчатовского городского маслихата от 19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16/120–IV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поправочных коэффициентов к базовым ставкам земельного налога" (зарегистрировано в Реестре государственной регистрации нормативных правовых актов за номером 5-3-68, опубликовано 17 марта 2009 года в газетах "Дидар" и "Рудный Алтай"), от 4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20/154-VI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Курчатовского городского маслихата от 19 февраля 2009 года № 16/120–IV "Об утверждении поправочных коэффициентов к базовым ставкам земельного налога" (зарегистрировано в Реестре государственной регистрации нормативных правовых актов за номером 5-3-122, опубликовано 28 мая 2018 года в Эталонном контрольном банке нормативных правовых актов Республики Казахстан в электронном виде, 23 мая 2018 года в газете "Мой край").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Жаксыбаев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Курчатовского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26/198-VI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Корректирующие коэффициенты к базовым ставкам земельного налога по земельно-оценочным районам города Курчатов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Земельно-оценочные районы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Корректирующие коэффициенты к базовым ставкам земельного налога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