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3686" w14:textId="c503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14 февраля 2018 года № 148. Зарегистрировано Департаментом юстиции Восточно-Казахстанской области 28 февраля 2018 года №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Риддера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Риддера Курманбаева Б.Р.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 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Риддера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8"/>
        <w:gridCol w:w="6852"/>
      </w:tblGrid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от суммы,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от суммы,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от суммы,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500 000 001 тенге до 1 000 000 000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тенге + 30 процентов от суммы,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1 000 000 001 тенге и свыше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тенге + 50 процентов от суммы, превышающей чистый доход в размере 1 000 000 000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