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ef8c8" w14:textId="9bef8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Риддерского городского маслихата от 22 декабря 2017 года № 18/2-VI "О бюджете города Риддера на 2018 - 2020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12 марта 2018 года № 19/14-VI. Зарегистрировано Департаментом юстиции Восточно-Казахстанской области 26 марта 2018 года № 5547. Утратило силу решением Риддерского городского маслихата Восточно-Казахстанской области от 27 декабря 2019 года № 38/2-VI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Риддерского городского маслихата Восточно-Казахстанской области от 27.12.2019 </w:t>
      </w:r>
      <w:r>
        <w:rPr>
          <w:rFonts w:ascii="Times New Roman"/>
          <w:b w:val="false"/>
          <w:i w:val="false"/>
          <w:color w:val="ff0000"/>
          <w:sz w:val="28"/>
        </w:rPr>
        <w:t>№ 38/2-VI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27 февраля 2018 года № 18/202-VI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13 декабря 2017 года № 16/176-VI "Об областном бюджете на 2018-2020 годы" (зарегистрировано в Реестре государственной регистрации нормативных правовых актов за № 5508) Риддерский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от 22 декабря 2017 года № 18/2-VI "О бюджете города Риддера на 2018-2020 годы" (зарегистрировано в Реестре государственной регистрации нормативных правовых актов за номером 5370, опубликовано в Эталонном контрольном банке нормативных правовых актов Республики Казахстан в электронном виде 4 января 2018 года) следующие изменения и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Риддера на 2018 - 2020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5615726,5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3015062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34456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22500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2543708,5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5717903,3 тысяч тенге; 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-150000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150000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16973 тысяч тенге;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30850,2 тысяч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-30850,2 тысяч тенге.";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3-1 следующего содержания: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"3-1. Предусмотреть в городском бюджете на 2018 год возврат трансфертов в областной бюджет в связи с неиспользованием (недоиспользованием) в 2017 году целевых трансфертов, выделенных из вышестоящего бюджета в размере 1084,6 тысяч тенге.";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резерв местного исполнительного органа города на 2018 год в размере 61420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Предусмотреть в городском бюджете на 2018 год целевые текущие трансферты из областного бюджета в размере 452967 тысяч тенге.";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Предусмотреть в городском бюджете на 2018 год целевые трансферты на развитие из областного бюджета в размере 199796,5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Климов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Панченко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XIX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марта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19/14-VI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ХVIII сессии 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18/2-VI</w:t>
            </w:r>
          </w:p>
        </w:tc>
      </w:tr>
    </w:tbl>
    <w:bookmarkStart w:name="z29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Риддера на 2018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7"/>
        <w:gridCol w:w="1160"/>
        <w:gridCol w:w="747"/>
        <w:gridCol w:w="747"/>
        <w:gridCol w:w="5043"/>
        <w:gridCol w:w="38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5615726,5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3015062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983290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682723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1222914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718941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317151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186524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106517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Акцизы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54311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26756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6512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неналоговые поступления 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2543708,5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2543708,5</w:t>
            </w:r>
          </w:p>
        </w:tc>
      </w:tr>
      <w:tr>
        <w:trPr>
          <w:trHeight w:val="30" w:hRule="atLeast"/>
        </w:trPr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2543708,5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3"/>
        <w:gridCol w:w="569"/>
        <w:gridCol w:w="1199"/>
        <w:gridCol w:w="1199"/>
        <w:gridCol w:w="5516"/>
        <w:gridCol w:w="293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II. Затраты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5717903,3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281504,6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144600,8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19648,9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19339,9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124951,9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107173,9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Планирование и статистическая деятельность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Экспертиза и оценка документации по вопросам бюджетных инвестиций и государственно-частного партнерства, в том числе концессии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131204,8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43948,1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43714,1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18063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36022,7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35491,7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53116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и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13196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3046885,2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760594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379513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381081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2124649,2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112692,8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112692,8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2011956,4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1893359,4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 -сироту и ребенка (детей), оставшегося без попечения родителей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17368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Капительные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348289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15334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13260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311304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147957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21651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714001,5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412055,5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127726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25360,6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служебного жилища, развитие инженерно-коммуникационной инфраструктуры и строительство, достройка общежитий для молодежи в рамках Программы развития продуктивной занятости и массового предпринимательства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258968,9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61821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59524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архитектуры, градостроительства и строительства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коммунального хозяйства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35558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</w:rPr>
              <w:t xml:space="preserve"> 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174567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67259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34042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72766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туризм, и 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386613,4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30422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29043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22167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79796,3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внутренней политики района (города областного значения)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65621,3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52723,3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88628,1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40750,1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 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5854,1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47878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хозяйства, ветеринарии и земельных отношений на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уничтожение бродячих собак и кошек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2787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23703,8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18708,8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4995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460953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432014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61420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127903,6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1084,6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126819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-150000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ветеринарии и земельных отношений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16973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 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30850,2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-30850,2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150000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  <w:tr>
        <w:trPr>
          <w:trHeight w:val="30" w:hRule="atLeast"/>
        </w:trPr>
        <w:tc>
          <w:tcPr>
            <w:tcW w:w="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119149,8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