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78d5d" w14:textId="9b78d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и признании утратившим силу решение акима Долонского сельского округа от 31 мая 2017 года № 1 "Об установлении ограничительных мероприятий в селе Черемушка Долонского сельского округа Бескарагайского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Долонского сельского округа Бескарагайского района Восточно-Казахстанской области от 21 июня 2018 года № 4. Зарегистрировано Управлением юстиции Бескарагайского района Департамента юстиции Восточно-Казахстанской области 2 июля 2018 года № 5-7-130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актах", на основании письма руководителя Бескарагайской районной территориальной инспекции Комитета ветеринарного контроля и надзора Министерства сельского хозяйства Республики Казахстан от 4 июня 2018 года № 101, аким Долонского сельского округа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мероприятии в селе Черемушка Долонского сельского округа Бескарагайского района в связи с проведением комплекса ветеринарных мероприятий по ликвидации болезни бруцеллеза крупного рогатого скота.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Долонского сельского округа от 31 мая 2017 года № 1 "Об установлении ограничительных мероприятий в селе Черемушка Долонского сельского округа Бескарагайского района" (зарегистрировано в Реестре государственной регистрации нормативных правовых актов за номером 5083, опубликовано в районной газете "Бесқарағай тынысы" 13 мая 2017 года и в Эталонном контрольном банке нормативных правовых актов Республики Казахстан в электронном виде 23 июня 2017 года).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Долонского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Абдрахманов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