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145d" w14:textId="e0c1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3 мая 2018 года № 94. Зарегистрировано Управленим юстиции Бородулихинского района Департамента юстиции Восточно-Казахстанской области 18 мая 2018 года № 5-8-156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Бородулихинского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Аргумбаева Б.К.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"Управление пассажирского транспорта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_________________А. Султанов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мая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 мая 2018 года № 94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Бородулихинского района.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153"/>
        <w:gridCol w:w="2607"/>
        <w:gridCol w:w="794"/>
        <w:gridCol w:w="516"/>
        <w:gridCol w:w="550"/>
        <w:gridCol w:w="690"/>
        <w:gridCol w:w="794"/>
        <w:gridCol w:w="585"/>
        <w:gridCol w:w="516"/>
        <w:gridCol w:w="795"/>
        <w:gridCol w:w="167"/>
        <w:gridCol w:w="167"/>
        <w:gridCol w:w="795"/>
        <w:gridCol w:w="587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протяженность, километров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покрытием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  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 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 - 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Гравийно-шебеночная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гравийная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щебеночная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- Бель-Агач, км 0-20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- Ремки, км 0-21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- Коростели, км 0-5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- Поллог, км 0-47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 - Беккарьер - Разъезд 41, км 0-21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Ключики - Уба-Форпост, км 0-33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- Пролетарка, км 0-22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Раево -Вторая Пятилетка, км 0-12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-Вознесеновка, км 0-12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–Тарск, км 0-12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BD-100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 - Боровлянка, км 0-4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BD-101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 - Умурзак, км 0-2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Девятка, км 0-13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Петропавловка - Изатулла - Мещанка, км 0-25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санаторию Березовка, км 0-9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Речное, км 0-12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Андроновка, км 0-3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Буркотово, км 0-23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Жезкент, км 0-3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Михаловским озерам, км 0-2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разъезду Дюсакен,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Аул, км 0-2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Камышенка,км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Сахновка, км 0-9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Кондратьевка, км 0-8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Михайловка, 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Жанаауыл, 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Орловка, км 0-2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Бековка, 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Романовка, 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BD-330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Песчанка, км 0-1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BD-331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пограничному пункту Жезкент, км 0-5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</w:tr>
    </w:tbl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694"/>
        <w:gridCol w:w="2051"/>
        <w:gridCol w:w="296"/>
        <w:gridCol w:w="460"/>
        <w:gridCol w:w="625"/>
        <w:gridCol w:w="789"/>
        <w:gridCol w:w="460"/>
        <w:gridCol w:w="460"/>
        <w:gridCol w:w="296"/>
        <w:gridCol w:w="1531"/>
        <w:gridCol w:w="1367"/>
        <w:gridCol w:w="296"/>
        <w:gridCol w:w="297"/>
        <w:gridCol w:w="461"/>
        <w:gridCol w:w="626"/>
        <w:gridCol w:w="65"/>
        <w:gridCol w:w="66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Зеленые насажде-ния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километров </w:t>
            </w:r>
          </w:p>
        </w:tc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- Бель-Агач, км 0-20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- Ремки, км 0-21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- Коростели, км 0-5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- Поллог, км 0-47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Бель-Агач - Беккарьер - Разъезд 41,  км 0-21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Ключики - Уба-Форпост, км 0-33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Шульба - Пролетарка, км 0-22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Раево -Вторая Пятилетка, км 0-12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-Вознесеновка, км 0-12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BD-99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–Тарск, км 0-12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BD-100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Поллог - Боровлянка, км 0-4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BD-101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 - Умурзак, км 0-2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- Девятка, км 0-13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Петропавловка - Изатулла - Мещанка, км 0-25 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санаторию Березовка,         км 0-9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Речное, км 0-12 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Андроновка, км 0-3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Буркотово, км 0-23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Жезкент, км 0-3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BD-319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 Михаловским озерам,        км 0-2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 разъезду  Дюсакен,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0-4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Аул, км 0-2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Камышенка ,км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Сахновка, км 0-9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Кондратьевка, км 0-8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 Михайловка, 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Жанаауыл, 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Орловка, км 0-2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Бековка, 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BD-329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Романовка, 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BD-330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Песчанка, км 0-1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BD-331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пограничному пункту Жезкент, км 0-5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2478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