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772d" w14:textId="2767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27 февраля 2018 года № 54. Зарегистрировано Департаментом юстиции Восточно-Казахстанской области 16 марта 2018 года № 5538. Утратило силу постановлением акимата Бородулихинского района Восточно-Казахстанской области от 4 марта 2019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Восточно-Казахстанской области от 04.03.2019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Бородулихинского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13 марта 2017 года № 43 "Об утверждении государственного образовательного заказа на дошкольное воспитание и обучение, размеров родительской платы на 2017 год по Бородулихинскому району" (зарегистрировано в Реестре государственной регистрации нормативных правовых актов за № 4949, опубликовано от 28 апреля 2017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25 апреля 2017 года);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24 октября 2017 года № 181 "О внесении изменений в постановление акимата Бородулихинского района Восточно-Казахстанской области от 13 марта 2017 года № 43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 по Бородулихинскому району"" (зарегистрировано в Реестре государственной регистрации нормативных правовых актов за № 5275, опубликовано от 24 ноября 2017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16 ноября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Бородулихинского района"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Селиханова Е.Ж.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54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акимата Восточно-Казахстанской области от 01.10.2018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2248"/>
        <w:gridCol w:w="1156"/>
        <w:gridCol w:w="1157"/>
        <w:gridCol w:w="952"/>
        <w:gridCol w:w="2459"/>
        <w:gridCol w:w="981"/>
        <w:gridCol w:w="1984"/>
      </w:tblGrid>
      <w:tr>
        <w:trPr>
          <w:trHeight w:val="30" w:hRule="atLeast"/>
        </w:trPr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"/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2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"Коростелевская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3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"Краснопольская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4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Комарова"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15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16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"Камышенская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17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"Переменовская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18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"Жерновская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19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"Михайличенковская общеобразовательная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20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Кирова"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21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"Песчанская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2"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средняя школа"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2 исключено постановлением Бородулихинского районного акимата Восточно-Казахстанской области от 01.10.2018 № 205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от "24" декабря 2018 года</w:t>
            </w:r>
          </w:p>
        </w:tc>
      </w:tr>
    </w:tbl>
    <w:bookmarkStart w:name="z1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- дополнен приложением 2 в соответствии с постановлением Бородулихинского районного акимата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4063"/>
        <w:gridCol w:w="1261"/>
        <w:gridCol w:w="1261"/>
        <w:gridCol w:w="764"/>
        <w:gridCol w:w="1974"/>
        <w:gridCol w:w="787"/>
        <w:gridCol w:w="1592"/>
      </w:tblGrid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4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обучения на одного воспитанника в месяц, тенге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"Солнышко" аппарата акима Жезкентского поселкового округа Бородулихинского района Восточно-Казахстанкой области"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"Тополек" аппарата акима Жезкентского поселкового округа Бородулихинского района Восточно-Казахстанкой области"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"Балдәурен" Аппарата акима Бородулихинского сельского округа Бородулихинского района Восточно-Казахстанкой области"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