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a8e7" w14:textId="15ea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Дмитриевка Дмитриевского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Бородулихинского района Восточно-Казахстанской области от 16 ноября 2018 года № 2. Зарегистрировано Управлением юстиции Бородулихинского района Департамента юстиции Восточно-Казахстанской области 21 ноября 2018 года № 5-8-182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заключения Восточно-Казахстанской областной ономастической комиссии от 9 июля 2018 года и учитывая мнение населения, аким Дмитриевского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села Дмитриевка Дмитриевского сельского округа Бородулихинского района: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Советская на улицу "Бірлік".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Дмитриевского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