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733f9" w14:textId="f173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21 декабря 2017 года № 18/2-VI "О Глубоковском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4 мая 2018 года № 21/2-VI. Зарегистрировано Управлением юстиции Глубоковского района Департамента юстиции Восточно-Казахстанской области 15 мая 2018 года № 5-9-172. Утратило силу решением Глубоковского районного маслихата Восточно-Казахстанской области от 23 декабря 2019 года № 37/2-VI.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Глубоковского районного маслихата Восточно-Казахстанской области от 23.12.2019 </w:t>
      </w:r>
      <w:r>
        <w:rPr>
          <w:rFonts w:ascii="Times New Roman"/>
          <w:b w:val="false"/>
          <w:i w:val="false"/>
          <w:color w:val="ff0000"/>
          <w:sz w:val="28"/>
        </w:rPr>
        <w:t>№ 37/2-VI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12 апреля 2018 года № 19/213-VI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№ 5622), Глубоковский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21 декабря 2017 года № 18/2-VI "О Глубоковском районном бюджете на 2018 - 2020 годы" (зарегистрировано в Реестре государственной регистрации нормативных правовых актов № 5368, опубликовано 29 декабря 2017 года в Эталонном контрольном банке нормативных правовых актов Республики Казахстан в электронном виде)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Глубоковский районный бюджет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6638023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2160580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38220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4434270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6899702,4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142603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176768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34165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-404282,4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404282,4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176768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34165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261679,4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целевые трансферты из областного бюджета в сумме 573821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245791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в сумме 328030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Абильмажинова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Глубоковского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2018 года № 21/2-VI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Глубоковский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6638023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2203753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2160580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4434270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4434270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0"/>
        <w:gridCol w:w="1159"/>
        <w:gridCol w:w="1159"/>
        <w:gridCol w:w="5742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6899702,4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198715,8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121306,6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27867,7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27867,7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25096,5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25096,5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24116,5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91150,7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77869,7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77869,7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77269,7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3739422,8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250252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3186008,3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3113587,3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2879597,3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142732,5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142732,5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16975,5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374142,3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40866,5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63449,3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63449,3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41793,3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1192354,2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1154103,2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1147110,2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1137294,7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499422,3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169842,4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169842,4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169842,4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71906,6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31614,3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31614,3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31614,3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14534,3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38720,3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38720,3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382266,5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382266,5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382266,5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-404282,4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404282,4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2018 года № 21/2-VI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аппаратов акимов поселков и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2216"/>
        <w:gridCol w:w="4395"/>
        <w:gridCol w:w="4853"/>
      </w:tblGrid>
      <w:tr>
        <w:trPr>
          <w:trHeight w:val="30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аппарата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и сельского округа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по реализации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123001000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Веселовского сельского округа"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Калининского сельского округа"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Куйбышевского сельского округа"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Малоубинского сельского округа"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13957,2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 О Г О 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59228,2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