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f520" w14:textId="64df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3 сентября 2018 года № 447. Зарегистрировано Управлением юстиции Глубоковского района Департамента юстиции Восточно-Казахстанской области 28 сентября 2018 года № 5-9-182. Утратило силу постановлением Глубоковского районного акимата Восточно-Казахстанской области от 6 декабря 2023 года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Глубоковского районного акимата Восточно-Казахстанской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Глубоковский районный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14 октября 2016 года № 330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4736, опубликовано в Эталонном контрольном банке нормативных правовых актов Республики Казахстан 17 ноября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Глубоковского района Сейтканова Р.К.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"03" сентября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03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работающими в сельской местности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 руководитель и заместитель руководителя коммунального государственного учреждения, заведующий отделением социальной помощи на дому, социальный работник по оценке и определению потребности в специальных социальных услугах, социальный работник по уходу, специалист по социальной работе, консультант по социальной работе, ассистент.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 руководитель и заместитель руководителя коммунального государственного учреждения и казенного предприятия, руководитель дошкольного государственного учреждения и казенного предприятия, руководитель дополнительного образования государственного учреждения и казенного предприятия, заведующий методическим кабинетом, заведующий мастерской, заведующий библиотекой, музыкальный руководитель, художественный руководитель, учителя всех специальностей, преподаватель, педагог, педагог-психолог, педагог дополнительного образования, педагог-организатор, социальный педагог, лаборант, вожатый, воспитатель, методист, хореограф, библиотекарь, мастер, концертмейстер, аккомпаниатор, логопед, организатор-преподаватель начально-военной подготовки, инструктор по физической культуре, медицинская и диетическая сестра.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 руководитель коммунального государственного учреждения, руководитель дома культуры, методист, руководитель кружков, музыкальный руководитель, художественный руководитель, аккомпаниатор, хореограф, культорганизатор, художник, хранитель музейных фондов, библиотекарь, библиограф.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 руководитель коммунального государственного учреждения, заместитель руководителя по учебной работе, инструктор-методист, тренер.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 руководитель коммунального государственного предприятия, ветеринарный врач, ветеринарный фельдшер, ветеринарный техник.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