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0d9c" w14:textId="2630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Жарминскому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Восточно-Казахстанской области от 2 ноября 2018 года № 10. Зарегистрировано Управлением юстиции Жарминского района Департамента юстиции Восточно-Казахстанской области 5 ноября 2018 года № 5-10-157. Утратило силу - Решение акима Жарминского района Восточно-Казахстанской области от 18 февраля 2021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Жарминского района Восточно-Казахстанской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28 сентября 1995 года № 2464 "О выборах в Республике Казахстан", аким Жарминского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Жарминскому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акима Жарминского района от 14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избирательных участков по Жарминскому району" (зарегистрировано в Реестре государственной регистрации нормативных правовых актов № 4392, опубликовано 05 февраля 2016 года в газете "Қалба тынысы" и в Эталонном контрольном банке нормативных правовых актов Республики Казахстан в электронном виде 14 июля 2016 года) и от 24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Жарминского района от 14 января 2016 года № 1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избирательных участков по Жарминскому району" (зарегистрировано в Реестре государственной регистрации нормативных правовых актов № 5-10-142, опубликовано 15 июня 2018 года в газете "Қалба тынысы" и в Эталонном контрольном банке нормативных правовых актов Республики Казахстан в электронном виде 20 июня 2018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Жарминского района"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Жарминского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Государственного учреждения "Аппарат акима Жарминского района" А. Узбекова.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"31" октябрь 2018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№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2018 года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Жарминскому району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 решением акима Жарминского района Восточно-Казахстанской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515</w:t>
      </w:r>
    </w:p>
    <w:bookmarkEnd w:id="12"/>
    <w:bookmarkStart w:name="z2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Теристанбалы, здание фельдшерского пункта села Теристанбалы, улица Бейбітшілік, №1.</w:t>
      </w:r>
    </w:p>
    <w:bookmarkEnd w:id="13"/>
    <w:bookmarkStart w:name="z2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Теристанбалы,</w:t>
      </w:r>
    </w:p>
    <w:bookmarkEnd w:id="14"/>
    <w:bookmarkStart w:name="z2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Бейбітішілік: № № 3/1, 4/1, 4/2, 5, 7, 9, 10, 11, 12, 13, 17, 20, 22, 23/1, 23/2, 24/1, 24/2, 25/1, 28/1, 28/2, 29, 33/1, 37/1, 37/2, 41/1, 41/2, № 46 дома, участки отгонного животноводства.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516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Шалабай, КГУ "Средняя школа имени Крупской", улица Масалимова, № 16.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Шалабай, село Жанаауыл, участки отгонного животноводства Суыкбастау, Остряковка, Каракога, Молдабай.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521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город Шар, здание дома культуры города Шар, улица Кабанбая, № 124.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город Шар: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Карелина: № 1 - № 235 дома;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1 - № 215 дома, № 4 - № 216 дома;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Кабанбая: № 1 - № 205 дома, № 4 - № 206 дома;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№ 1 - № 205 дома, № 2 - № 204 дома.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522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город Шар, КГУ "Средняя школа имени Б. Турсынова", улица Варепа, № 87.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 - город Шар: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Лекерова: № 1 - № 193 дома, № 2 - № 188 дома;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Варепа: № 1 - № 163 дома, № 2 - № 160 дома;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1 - № 93 дома, № 2 - № 108 дома;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Кобдыкова: № 1 - № 17 дома, № 4 - № 8 дома;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Ауэзова: № 5 - № 29 дома, № 4 - № 34 дома;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Шакарима: № 1 - № 21 дома, № 2 - № 26 дома;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Тойшыбаева: № 3 - № 45 дома, № 2 - № 8 дома;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Алибасова: № 2 - № 40 дома, № 1 - № 31 дома;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Западный: № 1 - № 41 дома, № 2 - № 38 дома;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Калиева: № 1 - № 62 дома;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Аубакирова: № 2 - № 8 дома, № 5 - № 9 дома;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отгонного животноводства Каракуыс, Скотоимпорт.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523</w:t>
      </w:r>
    </w:p>
    <w:bookmarkEnd w:id="40"/>
    <w:bookmarkStart w:name="z29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город Шар, здание коммунальное государственное учреждение "Средняя школа имени Т.Кобдыкова", улица Е. Боранбай, № 20 тел.2-17-96.</w:t>
      </w:r>
    </w:p>
    <w:bookmarkEnd w:id="41"/>
    <w:bookmarkStart w:name="z29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город Шар:</w:t>
      </w:r>
    </w:p>
    <w:bookmarkEnd w:id="42"/>
    <w:bookmarkStart w:name="z30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№ 1, 2, 4, 5, 8, 12, 14, 16, 16/а, 19, 20, 21, 22, 23, 25, 27, 29, 32, 33, 34, 36, 37, 38, 39, 40, 42, 43, 45, 47, 50, 52, 54, 57, 58, 61 дома;</w:t>
      </w:r>
    </w:p>
    <w:bookmarkEnd w:id="43"/>
    <w:bookmarkStart w:name="z3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Турганбаева: № № 1, 2, 3, 5, 6, 8, 10, 11, 12, 14, 14a, 15, 16, 17, 18, 20, 21, 22, 24, 25, 29a, 30, 37, 39, 41, 42, 43, 44, 46, 48, 49, 50, 53, 55, 62, 67, 74, 75, 81, 84, 86, 90, 92, 94, 98,100,102,106,108,110,112,114 дома;</w:t>
      </w:r>
    </w:p>
    <w:bookmarkEnd w:id="44"/>
    <w:bookmarkStart w:name="z3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Орынбаева: № № 1, 3, 5/1, 5/2, 7, 10, 11, 12, 13, 14, 15, 17, 18, 19, 20, 21, 22, 23, 24, 25, 26, 27, 29, 30, 31, 32, 33, 34, 35, 36, 37, 38, 39 ,40/1, 40/2, 41, 42, 43, 44, 46, 48, 50, 52, 58, 60 ,62, 64, 66, 68,76 дома;</w:t>
      </w:r>
    </w:p>
    <w:bookmarkEnd w:id="45"/>
    <w:bookmarkStart w:name="z3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Герцена: № № 5,7,9,11,13,15,17,19,21,25,29,31,33,35 дома;</w:t>
      </w:r>
    </w:p>
    <w:bookmarkEnd w:id="46"/>
    <w:bookmarkStart w:name="z3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Бекишева: № № 1, 3, 4 ,5, 9, 11, 12, 13, 14, 16, 17, 20, 21, 22, 23, 24, 28, 30, 32 дома;</w:t>
      </w:r>
    </w:p>
    <w:bookmarkEnd w:id="47"/>
    <w:bookmarkStart w:name="z30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№ № 1, 2, 4, 5, 6, 7, 8, 9, 10, 12, 13, 14, 15, 16, 17, 18, 19, 21, 22, 23, 27, 29 дома;</w:t>
      </w:r>
    </w:p>
    <w:bookmarkEnd w:id="48"/>
    <w:bookmarkStart w:name="z3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Темирханова: № № 2, 5, 11, 12, 13, 13/а, 14, 15, 17, 18, 19, 20, 22, 24, 28 дома;</w:t>
      </w:r>
    </w:p>
    <w:bookmarkEnd w:id="49"/>
    <w:bookmarkStart w:name="z3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Маметова: № № 2, 3, 6, 7, 8, 8/а, 10, 11, 12, 13, 14, 15, 16, 17, 18, 20, 21, 25, 26, 27, 28, 31, 32, 33, 35, 36, 37, 38, 39, 40, 45, 55, 56, 56/а дома;</w:t>
      </w:r>
    </w:p>
    <w:bookmarkEnd w:id="50"/>
    <w:bookmarkStart w:name="z3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Береговая: № № 5, 7, 17/1, 17/4, 18, 22, 24, 25, 33, 37, 39, 40, 43/1, 43/2, 44, 48, 50, 51, 54, 56, 57, 59, 60, 61, 62, 63 дома;</w:t>
      </w:r>
    </w:p>
    <w:bookmarkEnd w:id="51"/>
    <w:bookmarkStart w:name="z3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Биғозыұлы: № № 1/1, 1/2, 3/1, 3/2, 4/1, 4/2, 5/1, 5/2, 6, 8, 9, 11, 12, 13, 13/а, 13/1, 13/2, 14, 16, 17, 18, 19, 20, 21, 22, 23, 24, 26, 27, 29, 31, 34, 35, 36, 39, 40, 42, 43, 44, 47, 48, 49, 51, 52, 53, 54, 55, 56, 58, 59, 60 ,61, 62, 65, 67, 69/1, 69/2, 70, 72, 73, 75, 76, 77, 79, 80, 82, 84, 88, 90, 92 дома;</w:t>
      </w:r>
    </w:p>
    <w:bookmarkEnd w:id="52"/>
    <w:bookmarkStart w:name="z3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Сулейменова: № № 1/2а, 1/1б, 1/1, 1/2, 2/1, 2/2, 3/1, 3/2, 4/2, 5/1, 6/1, 6/2, 6/3, 6/4, 7, 8, 8/1, 8/2, 9, 10, 11, 14, 15, 16, 17, 19, 21, 22, 23, 24, 25, 28, 29, 30, 32, 35, 41, 42, 43, 45, 46, 47, 48, 49, 50, 51, 53, 54, 56, 57, 58, 59, 61, 62/1, 62/2, 63, 64, 65/1, 65/2, 66, 68, 69/1, 69/2, 69/3, 69/2а, 70, 72, 74, 76, 78 дома;</w:t>
      </w:r>
    </w:p>
    <w:bookmarkEnd w:id="53"/>
    <w:bookmarkStart w:name="z3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Боранбай: № № 1/1, 1/2, 2, 2/1, 2/2, 9, 11, 13/1, 13/2, 15, 16/1, 16/2, 17/1, 17/2, 18/1, 19, 23, 24, 25, 27, 28, 30, 31/1, 31/2, 32, 34, 35, 36, 42, 44, 46, 47, 49, 49/а, 53, 54, 55, 57, 58, 59, 59/а, 66/1, 66/2, 68, 69, 71, 75/1, 75/2, 77, 78, 79, 80, 82, 84, 85, 88, 92, 98, 100 дома;</w:t>
      </w:r>
    </w:p>
    <w:bookmarkEnd w:id="54"/>
    <w:bookmarkStart w:name="z3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Әубәкірұлы: № № 1, 2, 3, 4, 5/1, 5/а, 7, 7/а, 8, 9, 10, 12, 13, 16, 19, 24, 25, 26, 27, 28, 29, 30, 31, 32, 33, 35, 36, 37, 40, 41, 42, 44, 48, 50, 54, 56, 60, 62, 64, 66, 68 дома;</w:t>
      </w:r>
    </w:p>
    <w:bookmarkEnd w:id="55"/>
    <w:bookmarkStart w:name="z3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Байсеитова: № № 1/1, 1/2, 2/1, 2/2, 3/1, 3/2, 4/1, 4/2, 5/1, 5/2, 6/1, 6/2, 7/1, 7/2, 8/1, 8/2, 9/1, 9/2, 10/1, 10/2, 11/1, 11/2, 12/1, 12/2, 13/1, 13/2, 14/1, 15/1, 15/2, 16/1, 16/2, 17/1, 17/2, 18/1 дома;</w:t>
      </w:r>
    </w:p>
    <w:bookmarkEnd w:id="56"/>
    <w:bookmarkStart w:name="z3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Первомайская: № № 1/1, 1/2, 3/1, 3/2, 5/1, 5/2, 7/1, 9/1, 9/2, 11/1, 11/2, 13/1, 13/2, 15, 15/2, 17/1, 17/2 дома;</w:t>
      </w:r>
    </w:p>
    <w:bookmarkEnd w:id="57"/>
    <w:bookmarkStart w:name="z3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Титова: № № 2/1, 2/2, 4/1, 6/1, 6/2, 8/1, 8/2, 10/1, 10/2, 12/1, 12/2, 16/1, 18/1, 18/2 дома;</w:t>
      </w:r>
    </w:p>
    <w:bookmarkEnd w:id="58"/>
    <w:bookmarkStart w:name="z3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Сары-Арка № № 1/1, 1/2, 1/3, 2/1, 2/2, 5, 6, 7, 8, 9, 10/1, 10/2, 11, 12/1, 12/2, 14, 16/1, 16/2, 19, 20, 21, 22, 23, 24/1, 24/2, 24/а, 25, 26, 27/1, 27/2, 28/1, 28/2, 29, 30, 31, 32, 33/1, 33/2, 38 дома;</w:t>
      </w:r>
    </w:p>
    <w:bookmarkEnd w:id="59"/>
    <w:bookmarkStart w:name="z3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разъезд № № 1, 2, 3, 6 дома;</w:t>
      </w:r>
    </w:p>
    <w:bookmarkEnd w:id="60"/>
    <w:bookmarkStart w:name="z3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 разъезд № № 1, 2 ,3 ,4, 5 дома;</w:t>
      </w:r>
    </w:p>
    <w:bookmarkEnd w:id="61"/>
    <w:bookmarkStart w:name="z3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Кызылшар № № 1, 2, 3, 6 ,7, 8 дома;</w:t>
      </w:r>
    </w:p>
    <w:bookmarkEnd w:id="62"/>
    <w:bookmarkStart w:name="z3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Караш № № 1, 2 дома.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524</w:t>
      </w:r>
    </w:p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Жангизтобе, село Шуак, Республиканское государственное учреждение "Войсковая часть № 6699" Национальной гвардии Республики Казахстан, квартал 1, № 8.</w:t>
      </w:r>
    </w:p>
    <w:bookmarkEnd w:id="64"/>
    <w:bookmarkStart w:name="z6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525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Жангизтобе, здание клуба "Войсковая часть № 2544" Пограничной службы Комитета национальной безопасности Республики Казахстан, квартал 9, № 1.</w:t>
      </w:r>
    </w:p>
    <w:bookmarkEnd w:id="66"/>
    <w:bookmarkStart w:name="z6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528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Калбатау, КГУ "Средняя школа имени Маяковского", улица Актамберды жырау, № 27.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Калбатау: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Серикпаева: № 2 - № 6 дома, № 3 - № 11 дома;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Шарипова: № 18 - № 44 дома, № 15 - № 41 дома;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Келденова: № 22 - № 90 дома, № 9 - № 13 дома;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Маметова: № 2 - № 18 дома, № 3 - № 21 дома; 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34 - № 88 дома, № 37 - № 99 дома;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Байбосынов: № 2 - № 10 дома, № 1 - № 19 дома;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Будника: № 8 - № 10 дома;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 жырау: № 44 - № 110 дома, № 27 - № 71 дома;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Кабанбая: № 60 - № 156 дома, № 27 - № 99 дома;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Алимбетова: № 4 - № 68 дома;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Калматаева: № 1 - № 61 дома;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Мустанбаева: № 4 - № 28 дома, № 27 - № 77 дома;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Айдаболова: № 2 "А" - № 14 дома, № 1 - № 7 дома;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Абдырахманкызы: № 2 - № 100 дома, № 1 - № 87 дома;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Оспанова: № 7 - № 15 дома;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Искакова: № 32 - № 82 дома, № 33 - № 99 дома;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16 - № 92 дома, № 27 - № 111 дома;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Боранбай би: № 24 - № 98 дома, № 17 - № 89 дома;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Мусылманкулова: № 4 - № 68 дома, № 1 - № 49 дома.</w:t>
      </w:r>
    </w:p>
    <w:bookmarkEnd w:id="88"/>
    <w:bookmarkStart w:name="z8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529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Калбатау, КГУ "Георгиевская средняя школа", улица Достык, № 179.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Калбатау: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94 - № 230 дома, № 113 - № 249 дома;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Ахметкызы: № 2 - № 56 дома, № 1 - № 53 дома;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Алимбетова: № 1 - № 19 дома;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Аймауытова: № 4 - № 10 дома;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Байкошкарулы: № 4 - № 18 дома, № 3 - № 23 дома;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Бабатайулы: № 2 - № 24 дома, № 5 - № 17 дома;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Боранбай би: № 98 "А", 98 "Б" - № 210 дома, № 97 - № 207 дома;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Жумабаева: № 3 - № 9 дома;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Киселева: № 50 - № 102 дома, № 37 – № 37 "А" дома;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Гончарева: № 2 - № 16 дома, № 1 - № 15 дома;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Лут: № 2 - № 6 дома, № 3 - № 9 дома;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100 - № 268 дома, № 123 - № 303 дома;</w:t>
      </w:r>
    </w:p>
    <w:bookmarkEnd w:id="103"/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Танирбергенова: № 4 - № 32 дома, № 3 - № 31 дома;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Теряева: № 14 - № 16 дома, № 7 - № 15 дома;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Шулятикова: № 2 - № 20 дома;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Шакенова: № 2 - № 40 дома, № 1 - № 41 дома;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Келденова: № 92 - № 178 дома, № 15 - № 87 дома.</w:t>
      </w:r>
    </w:p>
    <w:bookmarkEnd w:id="108"/>
    <w:bookmarkStart w:name="z10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530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Калбатау, КГУ "Многопрофильная школа - гимназия имени Абая", улица Достык, № 2.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Калбатау: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Келденова: № 2 - № 20 дома, № 3 - № 7 дома;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Будника: № 7 - № 13 дома;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Энергетиков: № 2 - № 4 дома, № 1 - № 3 дома;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2 - № 14 дома, № 1 - № 25 дома;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Шарипова: № 2 - № 14 дома, № 1 - № 15 дома;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Калматаева: № 2 - № 52 дома;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Боранбай би: № 2 - № 20 дома, № 1 - № 15 "А" дома;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 жырау: № 6 - № 42 дома, № 1 - № 25 дома;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Искакова: № 2 - № 28 дома, № 1 - № 27 дома;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Оспанова: № 1 - № 5 дома;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Кабанбая: № 2 - № 58 дома, № 1 - № 25 дома;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Мустанбаева: № 1 - № 25 дома;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Тунгатарова: № 2 - № 4 дома, № 1 - № 13 дома;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2 "А" - № 32 дома, № 1 - № 35 дома;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Исабекова: № 1 - № 17 дома;</w:t>
      </w:r>
    </w:p>
    <w:bookmarkEnd w:id="126"/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Ландышева: № 2 - № 2 "Г" дома, № 1 - № 11 "А" дома;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Дулатова: № 2 - № 36 дома, № 1 - № 45 дома;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Саякова: № 2 - № 48 дома;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Киселева: № 2 - № 44 дома, № 7 - № 9 дома;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1: № 1 - № 3; № 2 - № 4 дома;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Нуршайыкова: № 4 - № 90 дома, № 1 - № 85 дома;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3: № 3 - № 9 дома;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населенные пункты Корыкшар, Орынбай.</w:t>
      </w:r>
    </w:p>
    <w:bookmarkEnd w:id="134"/>
    <w:bookmarkStart w:name="z13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531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Калбатау, здание коммунального государственного предприятия "Дом культуры акимата Жарминского района", улица Достык, № 92.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Калбатау: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Искакова: № 86 - № 118 дома, № 101 - № 189 дома;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Бабатайулы: № 26 - № 50 дома, № 19 - № 33 "А" дома;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Адилбаева: № 24 - № 78 дома, № 1 - № 67 дома;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Алимбетов: № 41 - № 69 дома;</w:t>
      </w:r>
    </w:p>
    <w:bookmarkEnd w:id="141"/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 жырау: № 116 - № 234 дома, № 87 - № 195 дома;</w:t>
      </w:r>
    </w:p>
    <w:bookmarkEnd w:id="142"/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Кудайбердиева: № 2 - № 8 дома;</w:t>
      </w:r>
    </w:p>
    <w:bookmarkEnd w:id="143"/>
    <w:bookmarkStart w:name="z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Мустамбаева: № 30 - № 114 дома, № 79 - № 187 дома;</w:t>
      </w:r>
    </w:p>
    <w:bookmarkEnd w:id="144"/>
    <w:bookmarkStart w:name="z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Оспанова: № 2 - № 30 дома, № 17 - № 21 дома;</w:t>
      </w:r>
    </w:p>
    <w:bookmarkEnd w:id="145"/>
    <w:bookmarkStart w:name="z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Кабанбая: № 164 - № 290 дома, № 101 - № 219 дома;</w:t>
      </w:r>
    </w:p>
    <w:bookmarkEnd w:id="146"/>
    <w:bookmarkStart w:name="z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Байкошкарулы: № 20 - № 56 дома, № 25 - № 57 дома;</w:t>
      </w:r>
    </w:p>
    <w:bookmarkEnd w:id="147"/>
    <w:bookmarkStart w:name="z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№ 4 - № 58 дома, № 1 - № 29 дома;</w:t>
      </w:r>
    </w:p>
    <w:bookmarkEnd w:id="148"/>
    <w:bookmarkStart w:name="z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Мырзатайулы: № 4 - № 8 дома, № 3 - № 9 дома;</w:t>
      </w:r>
    </w:p>
    <w:bookmarkEnd w:id="149"/>
    <w:bookmarkStart w:name="z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Танирбергенулы: № 34 - № 74 дома, № 33 - № 71 дома;</w:t>
      </w:r>
    </w:p>
    <w:bookmarkEnd w:id="150"/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Ауэзова: № 6 - № 30 дома, № 1 - № 29 дома;</w:t>
      </w:r>
    </w:p>
    <w:bookmarkEnd w:id="151"/>
    <w:bookmarkStart w:name="z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Бурлыагаш, участки отгонного животноводства.</w:t>
      </w:r>
    </w:p>
    <w:bookmarkEnd w:id="152"/>
    <w:bookmarkStart w:name="z15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533</w:t>
      </w:r>
    </w:p>
    <w:bookmarkEnd w:id="153"/>
    <w:bookmarkStart w:name="z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Ортабулак, здание клуба села Ортабулак, улица Искакова, № 16.</w:t>
      </w:r>
    </w:p>
    <w:bookmarkEnd w:id="154"/>
    <w:bookmarkStart w:name="z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Ортабулак, участки отгонного животноводства.</w:t>
      </w:r>
    </w:p>
    <w:bookmarkEnd w:id="155"/>
    <w:bookmarkStart w:name="z15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535</w:t>
      </w:r>
    </w:p>
    <w:bookmarkEnd w:id="156"/>
    <w:bookmarkStart w:name="z1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Батыр Капай, КГУ "Основная школа Васильковка", улица Мира, № 27.</w:t>
      </w:r>
    </w:p>
    <w:bookmarkEnd w:id="157"/>
    <w:bookmarkStart w:name="z1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Батыр Капай, участки отгонного животноводства.</w:t>
      </w:r>
    </w:p>
    <w:bookmarkEnd w:id="158"/>
    <w:bookmarkStart w:name="z15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536</w:t>
      </w:r>
    </w:p>
    <w:bookmarkEnd w:id="159"/>
    <w:bookmarkStart w:name="z1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Жанаозен, КГУ "Средняя школа имени Шакенова", улица Чапаева, № 1.</w:t>
      </w:r>
    </w:p>
    <w:bookmarkEnd w:id="160"/>
    <w:bookmarkStart w:name="z1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Жанаозен, населенный пункт Жинишке.</w:t>
      </w:r>
    </w:p>
    <w:bookmarkEnd w:id="161"/>
    <w:bookmarkStart w:name="z16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538</w:t>
      </w:r>
    </w:p>
    <w:bookmarkEnd w:id="162"/>
    <w:bookmarkStart w:name="z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Малай, КГУ "Основная школа Малай", улица Батыс, № 7.</w:t>
      </w:r>
    </w:p>
    <w:bookmarkEnd w:id="163"/>
    <w:bookmarkStart w:name="z1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Малай, участки отгонного животноводства.</w:t>
      </w:r>
    </w:p>
    <w:bookmarkEnd w:id="164"/>
    <w:bookmarkStart w:name="z16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539</w:t>
      </w:r>
    </w:p>
    <w:bookmarkEnd w:id="165"/>
    <w:bookmarkStart w:name="z1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Сулусары, КГУ "Средняя школа имени Ш. Уалиханова", улица Школьная, № 5.</w:t>
      </w:r>
    </w:p>
    <w:bookmarkEnd w:id="166"/>
    <w:bookmarkStart w:name="z1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Сулусары, село Шымылдык, населенный пункт Койтас, населенный пункт Казаншункыр, участки отгонного животноводства.</w:t>
      </w:r>
    </w:p>
    <w:bookmarkEnd w:id="167"/>
    <w:bookmarkStart w:name="z16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543</w:t>
      </w:r>
    </w:p>
    <w:bookmarkEnd w:id="168"/>
    <w:bookmarkStart w:name="z1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Ади, КГУ "Основная школа имени А. Шарипова", квартал 2, № 56.</w:t>
      </w:r>
    </w:p>
    <w:bookmarkEnd w:id="169"/>
    <w:bookmarkStart w:name="z1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Ади, участки отгонного животноводства.</w:t>
      </w:r>
    </w:p>
    <w:bookmarkEnd w:id="170"/>
    <w:bookmarkStart w:name="z17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544</w:t>
      </w:r>
    </w:p>
    <w:bookmarkEnd w:id="171"/>
    <w:bookmarkStart w:name="z1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Кентарлау, КГУ "Основная школа Шар", улица Сатпаева, № 5.</w:t>
      </w:r>
    </w:p>
    <w:bookmarkEnd w:id="172"/>
    <w:bookmarkStart w:name="z1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Кентарлау.</w:t>
      </w:r>
    </w:p>
    <w:bookmarkEnd w:id="173"/>
    <w:bookmarkStart w:name="z17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545</w:t>
      </w:r>
    </w:p>
    <w:bookmarkEnd w:id="174"/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Каратобе, КГУ "Средняя школа имени Д. Калматайулы", квартал 2, № 2.</w:t>
      </w:r>
    </w:p>
    <w:bookmarkEnd w:id="175"/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Каратобе.</w:t>
      </w:r>
    </w:p>
    <w:bookmarkEnd w:id="176"/>
    <w:bookmarkStart w:name="z17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546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Бирлик, КГУ "Средняя школа Бирлик", улица Альжанова, № 25.</w:t>
      </w:r>
    </w:p>
    <w:bookmarkEnd w:id="178"/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Бирлик, населенные пункты Амангельды, Каракожа, участки отгонного животноводства.</w:t>
      </w:r>
    </w:p>
    <w:bookmarkEnd w:id="179"/>
    <w:bookmarkStart w:name="z17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549</w:t>
      </w:r>
    </w:p>
    <w:bookmarkEnd w:id="180"/>
    <w:bookmarkStart w:name="z1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Капанбулак, КГУ "Средняя школа имени Т. Хасенулы", улица А. Нуршайыкова, № 1.</w:t>
      </w:r>
    </w:p>
    <w:bookmarkEnd w:id="181"/>
    <w:bookmarkStart w:name="z1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Капанбулак, село Кызылжулдыз, станция Капанбулак, участки отгонного животноводства.</w:t>
      </w:r>
    </w:p>
    <w:bookmarkEnd w:id="182"/>
    <w:bookmarkStart w:name="z18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550</w:t>
      </w:r>
    </w:p>
    <w:bookmarkEnd w:id="183"/>
    <w:bookmarkStart w:name="z1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Егинбулак, КГУ "Основная школа имени С. Алимбетова", улица К. Отепханулы, № 1.</w:t>
      </w:r>
    </w:p>
    <w:bookmarkEnd w:id="184"/>
    <w:bookmarkStart w:name="z1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Егинбулак, участки отгонного животноводства.</w:t>
      </w:r>
    </w:p>
    <w:bookmarkEnd w:id="185"/>
    <w:bookmarkStart w:name="z18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551</w:t>
      </w:r>
    </w:p>
    <w:bookmarkEnd w:id="186"/>
    <w:bookmarkStart w:name="z1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 - село Балыктыколь, здание фельдшерского пункта села Балыктыколь, улица Тәуелсіздік, № 3/1. </w:t>
      </w:r>
    </w:p>
    <w:bookmarkEnd w:id="187"/>
    <w:bookmarkStart w:name="z18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Балыктыколь, участки отгонного животноводства.</w:t>
      </w:r>
    </w:p>
    <w:bookmarkEnd w:id="188"/>
    <w:bookmarkStart w:name="z18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553</w:t>
      </w:r>
    </w:p>
    <w:bookmarkEnd w:id="189"/>
    <w:bookmarkStart w:name="z18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Карасу, жилой дом крестьянского хозяйства "Карасу", улица Ардагер, № 1.</w:t>
      </w:r>
    </w:p>
    <w:bookmarkEnd w:id="190"/>
    <w:bookmarkStart w:name="z1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Карасу, участки отгонного животноводства.</w:t>
      </w:r>
    </w:p>
    <w:bookmarkEnd w:id="191"/>
    <w:bookmarkStart w:name="z19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555</w:t>
      </w:r>
    </w:p>
    <w:bookmarkEnd w:id="192"/>
    <w:bookmarkStart w:name="z19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Кызылагаш, здание дома молодежи села Кызылагаш, улица Алимбетова, № 10.</w:t>
      </w:r>
    </w:p>
    <w:bookmarkEnd w:id="193"/>
    <w:bookmarkStart w:name="z19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Кызылагаш, населенный пункт Каратоган, участки отгонного животноводства.</w:t>
      </w:r>
    </w:p>
    <w:bookmarkEnd w:id="194"/>
    <w:bookmarkStart w:name="z19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556</w:t>
      </w:r>
    </w:p>
    <w:bookmarkEnd w:id="195"/>
    <w:bookmarkStart w:name="z19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Ушбиик, КГУ "Средняя школа имени Актайлак би", улица Байгара, № 2.</w:t>
      </w:r>
    </w:p>
    <w:bookmarkEnd w:id="196"/>
    <w:bookmarkStart w:name="z1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Үшбиик, населенный пункт Енрекей, участки отгонного животноводства.</w:t>
      </w:r>
    </w:p>
    <w:bookmarkEnd w:id="197"/>
    <w:bookmarkStart w:name="z19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558</w:t>
      </w:r>
    </w:p>
    <w:bookmarkEnd w:id="198"/>
    <w:bookmarkStart w:name="z1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Аршалы, КГУ "Основная школа Аршалы", квартал 2, № 39.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Аршалы, участки отгонного животноводства.</w:t>
      </w:r>
    </w:p>
    <w:bookmarkEnd w:id="200"/>
    <w:bookmarkStart w:name="z20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559</w:t>
      </w:r>
    </w:p>
    <w:bookmarkEnd w:id="201"/>
    <w:bookmarkStart w:name="z3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Жарыктас, здание крестьянского хозяйства "Болашак", квартал 3, № 21.</w:t>
      </w:r>
    </w:p>
    <w:bookmarkEnd w:id="202"/>
    <w:bookmarkStart w:name="z3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Жарыктас, 3 квартал: № 1 – №10 дома, участки отгонного животноводства.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560</w:t>
      </w:r>
    </w:p>
    <w:bookmarkStart w:name="z20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Жарык, здание клуба села Жарык, улица Абая, № 17.</w:t>
      </w:r>
    </w:p>
    <w:bookmarkEnd w:id="204"/>
    <w:bookmarkStart w:name="z20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Жарык, населенный пункт Кызылкайын, участки отгонного животноводства.</w:t>
      </w:r>
    </w:p>
    <w:bookmarkEnd w:id="205"/>
    <w:bookmarkStart w:name="z20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562</w:t>
      </w:r>
    </w:p>
    <w:bookmarkEnd w:id="206"/>
    <w:bookmarkStart w:name="z20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Акжал, КГУ "Основная школа Акжал", квартал "В", № 53.</w:t>
      </w:r>
    </w:p>
    <w:bookmarkEnd w:id="207"/>
    <w:bookmarkStart w:name="z20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Акжал, населенный пункт Боко.</w:t>
      </w:r>
    </w:p>
    <w:bookmarkEnd w:id="208"/>
    <w:bookmarkStart w:name="z20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564</w:t>
      </w:r>
    </w:p>
    <w:bookmarkEnd w:id="209"/>
    <w:bookmarkStart w:name="z21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Жангизтобе, административное здание товарищества с ограниченной ответственностью "Жаңғызтөбе мұнай өнімдері", квартал 3, № 78.</w:t>
      </w:r>
    </w:p>
    <w:bookmarkEnd w:id="210"/>
    <w:bookmarkStart w:name="z21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кварталы № 1, № 2, № 3 поселка Жангизтобе и разъезды № 9, № 10.</w:t>
      </w:r>
    </w:p>
    <w:bookmarkEnd w:id="211"/>
    <w:bookmarkStart w:name="z21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565</w:t>
      </w:r>
    </w:p>
    <w:bookmarkEnd w:id="212"/>
    <w:bookmarkStart w:name="z21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Жангизтобе, КГУ "Комплекс Жангизтобинская средняя школа - детский сад", квартал 8, № 3.</w:t>
      </w:r>
    </w:p>
    <w:bookmarkEnd w:id="213"/>
    <w:bookmarkStart w:name="z21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кварталы № 4, № 5, № 6 поселка Жангизтобе.</w:t>
      </w:r>
    </w:p>
    <w:bookmarkEnd w:id="214"/>
    <w:bookmarkStart w:name="z215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566</w:t>
      </w:r>
    </w:p>
    <w:bookmarkEnd w:id="215"/>
    <w:bookmarkStart w:name="z21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Жангизтобе, здание врачебной амбулатории поселка Жангизтобе, квартал 5, № 82.</w:t>
      </w:r>
    </w:p>
    <w:bookmarkEnd w:id="216"/>
    <w:bookmarkStart w:name="z21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кварталы № 7, № 8, № 9 поселка Жангизтобе.</w:t>
      </w:r>
    </w:p>
    <w:bookmarkEnd w:id="217"/>
    <w:bookmarkStart w:name="z21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567</w:t>
      </w:r>
    </w:p>
    <w:bookmarkEnd w:id="218"/>
    <w:bookmarkStart w:name="z21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Жангизтобе, село Шуак, КГУ "№ 236 средняя школа", дом 3 "А".</w:t>
      </w:r>
    </w:p>
    <w:bookmarkEnd w:id="219"/>
    <w:bookmarkStart w:name="z22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Шуак: № 1/1, № 1/2, № 2, № 10, № 16, № 17, № 18, № 19, № 23, № 107, № 115 дома.</w:t>
      </w:r>
    </w:p>
    <w:bookmarkEnd w:id="220"/>
    <w:bookmarkStart w:name="z221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568</w:t>
      </w:r>
    </w:p>
    <w:bookmarkEnd w:id="221"/>
    <w:bookmarkStart w:name="z22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Жарма, здание клуба поселка Жарма, квартал 3, № 35.</w:t>
      </w:r>
    </w:p>
    <w:bookmarkEnd w:id="222"/>
    <w:bookmarkStart w:name="z22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Жарма, станция Каракойтас, № 15, № 16 разъезды.</w:t>
      </w:r>
    </w:p>
    <w:bookmarkEnd w:id="223"/>
    <w:bookmarkStart w:name="z22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570</w:t>
      </w:r>
    </w:p>
    <w:bookmarkEnd w:id="224"/>
    <w:bookmarkStart w:name="z2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Ауэзова, здание молодежного центра "Арман" поселка Ауэзова, улица Мира, № 90 А.</w:t>
      </w:r>
    </w:p>
    <w:bookmarkEnd w:id="225"/>
    <w:bookmarkStart w:name="z2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Ауэзова, село Солнечное.</w:t>
      </w:r>
    </w:p>
    <w:bookmarkEnd w:id="226"/>
    <w:bookmarkStart w:name="z2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Солнечное: </w:t>
      </w:r>
    </w:p>
    <w:bookmarkEnd w:id="227"/>
    <w:bookmarkStart w:name="z2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Буровая: № 1 – № 6, № 8, № 11, № 17, № 107 дома;</w:t>
      </w:r>
    </w:p>
    <w:bookmarkEnd w:id="228"/>
    <w:bookmarkStart w:name="z2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Казахстана: №3, № 5, № 7 дома;</w:t>
      </w:r>
    </w:p>
    <w:bookmarkEnd w:id="229"/>
    <w:bookmarkStart w:name="z23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Горная: № 3, № 5, № 9, № 16 дома;</w:t>
      </w:r>
    </w:p>
    <w:bookmarkEnd w:id="230"/>
    <w:bookmarkStart w:name="z2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Геологическая: № 1 - № 5 дома;</w:t>
      </w:r>
    </w:p>
    <w:bookmarkEnd w:id="231"/>
    <w:bookmarkStart w:name="z2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Школьная: № 1 - № 4 дома.</w:t>
      </w:r>
    </w:p>
    <w:bookmarkEnd w:id="232"/>
    <w:bookmarkStart w:name="z23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Ауэзова:</w:t>
      </w:r>
    </w:p>
    <w:bookmarkEnd w:id="233"/>
    <w:bookmarkStart w:name="z23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Геологическая: № 2 – № 4, № 6, № 8, № 10 - № 14, № 16 - № 31, № 33, № 35, № 37 - № 41, № 43 - № 47, № 49, № 299, № 320 дома;</w:t>
      </w:r>
    </w:p>
    <w:bookmarkEnd w:id="234"/>
    <w:bookmarkStart w:name="z23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Горная: № 3, № 5, № 14, № 20, № 22 - № 24, № 26, № 28 - № 29, № 32 - № 33, № 37 - № 41, № 45, № 51, № 53, № 57, № 60 - № 61, № 63 - № 64, № 70, № 72, № 74 - № 77, № 79, № 81 - № 83, № 85, № 87, № 89 - № 90, № 95, № 97, № 99, № 329, № 336, № 340 дома;</w:t>
      </w:r>
    </w:p>
    <w:bookmarkEnd w:id="235"/>
    <w:bookmarkStart w:name="z23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4, № 7, № 9, № 14 - № 17, № 19, № 21, № 27 - № 34, № 36 - № 37 дома;</w:t>
      </w:r>
    </w:p>
    <w:bookmarkEnd w:id="236"/>
    <w:bookmarkStart w:name="z23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Первомайская: № 15, № 19, № 21, № 25, № 27, № 29, № 31, № 32, № 34 - № 37, № 39 - № 62 дома;</w:t>
      </w:r>
    </w:p>
    <w:bookmarkEnd w:id="237"/>
    <w:bookmarkStart w:name="z23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№ 1, № 9 – № 16, № 18 - № 20, № 22 - № 36, № 38 - № 44, № 46, № 48 - № 50, № 52, № 54, № 56 - № 59, № 61 - № 62, № 64, № 69 - № 70, №72 - № 73, № 75, № 78 - № 79, № 81 - № 84, № 89 - № 90, № 94, № 350 дома;</w:t>
      </w:r>
    </w:p>
    <w:bookmarkEnd w:id="238"/>
    <w:bookmarkStart w:name="z23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Фабричная: № 1, № 3, № 5, № 7, № 9, № 11, № 13 дома;</w:t>
      </w:r>
    </w:p>
    <w:bookmarkEnd w:id="239"/>
    <w:bookmarkStart w:name="z24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Социалистическая: № 1 - № 5, № 7 – № 13, № 15, № 17, № 19, № 25, № 27, № 33 - № 57, № 59, № 61, № 63, № 65 дома;</w:t>
      </w:r>
    </w:p>
    <w:bookmarkEnd w:id="240"/>
    <w:bookmarkStart w:name="z24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Коммунистическая: № 1, № 3, № 5, № 7, № 9, № 11 - № 13, № 15, № 17, № 23, № 25, № 27, № 29, № 33, № 35, № 37, № 39, № 70 дома;</w:t>
      </w:r>
    </w:p>
    <w:bookmarkEnd w:id="241"/>
    <w:bookmarkStart w:name="z24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№ 1 – № 13, № 256 дома;</w:t>
      </w:r>
    </w:p>
    <w:bookmarkEnd w:id="242"/>
    <w:bookmarkStart w:name="z24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Спортивная: № 1 - № 4, № 6, № 8, № 10, № 12, № 14, № 16 дома;</w:t>
      </w:r>
    </w:p>
    <w:bookmarkEnd w:id="243"/>
    <w:bookmarkStart w:name="z24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№ 1, № 3 - № 18, № 20 дома.</w:t>
      </w:r>
    </w:p>
    <w:bookmarkEnd w:id="244"/>
    <w:bookmarkStart w:name="z24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571</w:t>
      </w:r>
    </w:p>
    <w:bookmarkEnd w:id="245"/>
    <w:bookmarkStart w:name="z24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Ауэзова, КГУ "Средняя школа Бакыршык", квартал "А", №1.</w:t>
      </w:r>
    </w:p>
    <w:bookmarkEnd w:id="246"/>
    <w:bookmarkStart w:name="z24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Ауэзова:</w:t>
      </w:r>
    </w:p>
    <w:bookmarkEnd w:id="247"/>
    <w:bookmarkStart w:name="z24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"А": № 4, № 5, № 6, № 8, № 9, № 10, № 11, № 21, № 22, № 23, № 24 дома;</w:t>
      </w:r>
    </w:p>
    <w:bookmarkEnd w:id="248"/>
    <w:bookmarkStart w:name="z24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"Б": № 33, № 34, № 42, № 50, № 66 дома.</w:t>
      </w:r>
    </w:p>
    <w:bookmarkEnd w:id="249"/>
    <w:bookmarkStart w:name="z25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572</w:t>
      </w:r>
    </w:p>
    <w:bookmarkEnd w:id="250"/>
    <w:bookmarkStart w:name="z25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Белтерек, КГУ "Средняя школа имени Кажыгелды", улица Буркутова, №1.</w:t>
      </w:r>
    </w:p>
    <w:bookmarkEnd w:id="251"/>
    <w:bookmarkStart w:name="z25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Белтерек, населенный пункт Карашокы, участки отгонного животноводства.</w:t>
      </w:r>
    </w:p>
    <w:bookmarkEnd w:id="252"/>
    <w:bookmarkStart w:name="z25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574</w:t>
      </w:r>
    </w:p>
    <w:bookmarkEnd w:id="253"/>
    <w:bookmarkStart w:name="z25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"8–Марта", КГУ "Основная школа Балыктыколь", квартал № 1, дом № 4.</w:t>
      </w:r>
    </w:p>
    <w:bookmarkEnd w:id="254"/>
    <w:bookmarkStart w:name="z25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"8–Марта", участки отгонного животноводства, станция Балыктыколь.</w:t>
      </w:r>
    </w:p>
    <w:bookmarkEnd w:id="255"/>
    <w:bookmarkStart w:name="z25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575</w:t>
      </w:r>
    </w:p>
    <w:bookmarkEnd w:id="256"/>
    <w:bookmarkStart w:name="z25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Каражал, КГУ "Основная школа имени Шевченко", улица Гагарина, № 55.</w:t>
      </w:r>
    </w:p>
    <w:bookmarkEnd w:id="257"/>
    <w:bookmarkStart w:name="z25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Каражал, участки отгонного животноводства.</w:t>
      </w:r>
    </w:p>
    <w:bookmarkEnd w:id="258"/>
    <w:bookmarkStart w:name="z25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576</w:t>
      </w:r>
    </w:p>
    <w:bookmarkEnd w:id="259"/>
    <w:bookmarkStart w:name="z26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Укили, здание врачебной амбулатории села Укили, улица Искакова, № 5/2.</w:t>
      </w:r>
    </w:p>
    <w:bookmarkEnd w:id="260"/>
    <w:bookmarkStart w:name="z26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Укили, участки отгонного животноводства.</w:t>
      </w:r>
    </w:p>
    <w:bookmarkEnd w:id="261"/>
    <w:bookmarkStart w:name="z26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577</w:t>
      </w:r>
    </w:p>
    <w:bookmarkEnd w:id="262"/>
    <w:bookmarkStart w:name="z26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Салкынтобе, КГУ "Основная школа имени Маяковского", улица Алтынсарина, № 12.</w:t>
      </w:r>
    </w:p>
    <w:bookmarkEnd w:id="263"/>
    <w:bookmarkStart w:name="z26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Салкынтобе, участки отгонного животноводства.</w:t>
      </w:r>
    </w:p>
    <w:bookmarkEnd w:id="264"/>
    <w:bookmarkStart w:name="z26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578</w:t>
      </w:r>
    </w:p>
    <w:bookmarkEnd w:id="265"/>
    <w:bookmarkStart w:name="z26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Конырбиик, КГУ "Основная школа Конырбиик", улица Школьная, № 20.</w:t>
      </w:r>
    </w:p>
    <w:bookmarkEnd w:id="266"/>
    <w:bookmarkStart w:name="z26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Конырбиик, населенный пункт Суыкбулак, участки отгонного животноводства.</w:t>
      </w:r>
    </w:p>
    <w:bookmarkEnd w:id="267"/>
    <w:bookmarkStart w:name="z26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bookmarkEnd w:id="268"/>
    <w:bookmarkStart w:name="z26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Узынжал, КГУ "Основная школа Узынжал", квартал 2, дом № 44.</w:t>
      </w:r>
    </w:p>
    <w:bookmarkEnd w:id="269"/>
    <w:bookmarkStart w:name="z27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Узынжал, станция Делбегетей, № 3, № 4 разъезды.</w:t>
      </w:r>
    </w:p>
    <w:bookmarkEnd w:id="270"/>
    <w:bookmarkStart w:name="z27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bookmarkEnd w:id="271"/>
    <w:bookmarkStart w:name="z27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Жайма, КГУ "Основная школа Аркалык", улица Абая, № 1.</w:t>
      </w:r>
    </w:p>
    <w:bookmarkEnd w:id="272"/>
    <w:bookmarkStart w:name="z27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Жайма, участки отгонного животноводства.</w:t>
      </w:r>
    </w:p>
    <w:bookmarkEnd w:id="273"/>
    <w:bookmarkStart w:name="z27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bookmarkEnd w:id="274"/>
    <w:bookmarkStart w:name="z27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Малая Карасу, здание центра молодежи села Малая Карасу, улица Кабанбая, № 6.</w:t>
      </w:r>
    </w:p>
    <w:bookmarkEnd w:id="275"/>
    <w:bookmarkStart w:name="z27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Малая Карасу, участки отгонного животноводства.</w:t>
      </w:r>
    </w:p>
    <w:bookmarkEnd w:id="276"/>
    <w:bookmarkStart w:name="z27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bookmarkEnd w:id="277"/>
    <w:bookmarkStart w:name="z32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Аскаралы, частное здание А.Солтангазина, улица Ж. Орынбаева, № 16.</w:t>
      </w:r>
    </w:p>
    <w:bookmarkEnd w:id="278"/>
    <w:bookmarkStart w:name="z32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Аскаралы, улица Ж.Орынбаева: № 1- № 16 дома, участки отгонного животноводства.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bookmarkStart w:name="z28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Кезенсу, здание врачебной амбулатории села Кезенсу, квартал 2, № 6/1.</w:t>
      </w:r>
    </w:p>
    <w:bookmarkEnd w:id="280"/>
    <w:bookmarkStart w:name="z28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Кезенсу, участки отгонного животноводства.</w:t>
      </w:r>
    </w:p>
    <w:bookmarkEnd w:id="281"/>
    <w:bookmarkStart w:name="z28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bookmarkEnd w:id="282"/>
    <w:bookmarkStart w:name="z2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Кошек, КГУ "Основная школа Кошек", квартал 1, № 28.</w:t>
      </w:r>
    </w:p>
    <w:bookmarkEnd w:id="283"/>
    <w:bookmarkStart w:name="z2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Кошек, станция Суырлы, участки отгонного животноводства.</w:t>
      </w:r>
    </w:p>
    <w:bookmarkEnd w:id="284"/>
    <w:bookmarkStart w:name="z28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bookmarkEnd w:id="285"/>
    <w:bookmarkStart w:name="z2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Суыкбулак, КГУ "Начальная школа Новотаубинка", улица Мира, № 6 "Б".</w:t>
      </w:r>
    </w:p>
    <w:bookmarkEnd w:id="286"/>
    <w:bookmarkStart w:name="z2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Суыкбулак, участки отгонного животноводства.</w:t>
      </w:r>
    </w:p>
    <w:bookmarkEnd w:id="287"/>
    <w:bookmarkStart w:name="z28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</w:t>
      </w:r>
    </w:p>
    <w:bookmarkEnd w:id="288"/>
    <w:bookmarkStart w:name="z2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поселок Суыкбулак, КГУ "Средняя школа Суыкбулак", улица Школьная, 24.</w:t>
      </w:r>
    </w:p>
    <w:bookmarkEnd w:id="289"/>
    <w:bookmarkStart w:name="z2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Суыкбулак.</w:t>
      </w:r>
    </w:p>
    <w:bookmarkEnd w:id="290"/>
    <w:bookmarkStart w:name="z292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1146</w:t>
      </w:r>
    </w:p>
    <w:bookmarkEnd w:id="291"/>
    <w:bookmarkStart w:name="z2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– село Калбатау, Республиканское государственное учреждение "Отдел внутренних дел Жарминского района Департамента внутренних дел Восточно-Казахстанской области Министерства внутренних дел Республики Казахстан", улица Бабатайулы, № 36.</w:t>
      </w:r>
    </w:p>
    <w:bookmarkEnd w:id="2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