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5b61" w14:textId="ead5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20 ноября 2018 года № 27/236-VI. Зарегистрировано Управлением юстиции Жарминского района Департамента юстиции Восточно-Казахстанской области 23 ноября 2018 года № 5-10-160. Утратило силу решением Жарминского районного маслихата Восточно-Казахстанской области от 29 декабря 2018 года № 28/250-VI.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28/250-VI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2018 года № 27/232-VІ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2017 года № 17/144-VІ "О бюджете Жарминского района на 2018-2020 годы" (зарегистрировано в Реестре государственной регистрации нормативных правовых актов за № 5-10-159)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января 2018 года № 18/156-VI "О бюджетах города Шар, поселков Ауэзова, Жангизтобе и Калбатауского сельского округа Жарминского района на 2018-2020 годы" (зарегистрировано в Реестре государственной регистрации нормативных правовых актов за № 5440, опубликовано в Эталонном контрольном банке нормативных правовых актов Республики Казахстан в электронном виде 23 января 2018 года, в газете "Қалба тынысы"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97750,6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32129,0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65235,6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97750,6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Ауэзова Жарминского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77683,0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12408,0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4270,0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61005,0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77683,0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49206,0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10408,0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38718,0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49206,0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118801,2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39726,0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12649,0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66426,2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118801,2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18/156-VІ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2018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65 235,6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65 235,6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65 235,6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48 100,6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97 750,6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39 121,6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18/156-VІ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 Жарминского района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752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804"/>
        <w:gridCol w:w="3701"/>
        <w:gridCol w:w="3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15 491,0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27/236-VІ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18/156-VІ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2018 года</w:t>
            </w:r>
          </w:p>
        </w:tc>
      </w:tr>
    </w:tbl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89"/>
        <w:gridCol w:w="573"/>
        <w:gridCol w:w="890"/>
        <w:gridCol w:w="6578"/>
        <w:gridCol w:w="27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118 801,2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66 426,2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66 426,2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66 426,2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48 640,2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118 801,2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44 375,2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43 019,2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59 496,0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