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15f9" w14:textId="11a1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Жарминского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4 января 2018 года № 17/152-VI. Зарегистрировано Департаментом юстиции Восточно-Казахстанской области 24 января 2018 года № 5467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 Жарминского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Мурумбаев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17/152-VI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17/152-VI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Номера оценочных зон по кадастровым кварталам  и населенным пунктам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5"/>
        <w:gridCol w:w="8046"/>
        <w:gridCol w:w="1151"/>
        <w:gridCol w:w="1358"/>
      </w:tblGrid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кварталов входящих в зону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населҰнных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зону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клх. им. Ленина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"Октябрьский"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 Калбатау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"Жангизтобинский"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скотопрогон скотоимпорта (Жарминский район)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 Шар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клх. "Расцвет"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Капай 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Жанаозен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клх.им. "Красное Знамя"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Ортабылак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Жангизтобе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Суыкбулак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Кезенсу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 Жайма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пселок Ауэзов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"Жарминский"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05-243-024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"Георгиевский"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05-243-052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"Шалабай"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05-243-061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скотопрогон скотоимпорта (Чарский район)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"Жангизтобинский"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уч-к "Женишке"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05-243-024 бывший с-з "Георгиевский"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уч-к "Корыкшар"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05-243-024 бывший с-з "Георгиевский" уч-к "Суурлы" (Чарский район)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"Аркалыкский"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"Чарский"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"Луговой"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"Кезенсуйский"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Балыктыколь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Суырлы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Шымылдык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Капанбулак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Дельбегетей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Конырбиик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Укили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05-243-021 бывший с-з "Жангизтобинский"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уч-к "Малай"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"Бельтерек"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Теристанбалы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им. Ленинского Комсомола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им. Кирова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"Карасуйский"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Былкылдак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Аскаралы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пселок 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Ушбиик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Жанааул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"Криушинский"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скотопрогон скотоимпорта  (земзапас)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РСХО "Теристамбалинское"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Енрекей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"Турксиб" ж.д.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с-з "Михайловский"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