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556b" w14:textId="4355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района Алтай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марта 2018 года № 27/8-VI. Зарегистрировано Управлением юстиции Зыряновского района Департамента юстиции Восточно-Казахстанской области 19 апреля 2018 года № 5-12-152. Утратило силу решением маслихата района Алтай Восточно-Казахстанской области от 26 июля 2022 года № 19/3-VII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26.07.2022 </w:t>
      </w:r>
      <w:r>
        <w:rPr>
          <w:rFonts w:ascii="Times New Roman"/>
          <w:b w:val="false"/>
          <w:i w:val="false"/>
          <w:color w:val="ff0000"/>
          <w:sz w:val="28"/>
        </w:rPr>
        <w:t>№ 19/3-VII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маслихата района Алтай Восточно-Казахстанской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57/3-VI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1 января 2020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района Алтай Восточно-Казахстанской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57/3-VI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в 10 (десять) раз на не используемые в соответствии с земельным законодательством Республики Казахстан земли сельскохозяйственного назначения района Алтай.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Алтай Восточно-Казахстанской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57/3-VI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5 июня 2017 года № 18/3-VI "О повышении базовых ставок земельного налога и единого земельного налога на не используемые земли сельскохозяйственного назначения по Зыряновскому району" (зарегистрировано в Реестре государственной регистрации нормативных правовых актов за № 5103, опубликовано в Эталонном контрольном банке нормативных правовых актов Республики Казахстан в электронном виде 28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