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ae9f3" w14:textId="22ae9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Зыряновского района от 25 декабря 2017 года № 24/2-VI "О Зыряновском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Зыряновского района Восточно-Казахстанской области от 27 апреля 2018 года № 29/2-VI. Зарегистрировано Управлением юстиции Зыряновского района Департамента юстиции Восточно-Казахстанской области 11 мая 2018 года № 5-12-155. Утратило силу - решением маслихата Зыряновского района Восточно-Казахстанской области от 21 декабря 2018 года № 41/2-VI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маслихата Зыряновского района Восточно-Казахстанской области от 21.12.2018 </w:t>
      </w:r>
      <w:r>
        <w:rPr>
          <w:rFonts w:ascii="Times New Roman"/>
          <w:b w:val="false"/>
          <w:i w:val="false"/>
          <w:color w:val="ff0000"/>
          <w:sz w:val="28"/>
        </w:rPr>
        <w:t>№ 41/2-VI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12 апреля 2018 года № 19/213-VI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2017 года № 16/176-VI "Об областном бюджете на 2018-2020 годы" (зарегистрировано в Реестре государственной регистрации нормативных правовых актов за № 5622), маслихат Зыряновского района РЕШИЛ: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Зыряновского района от 25 декабря 2017 года № 24/2-VI "О Зыряновском районном бюджете на 2018-2020 годы" (зарегистрировано в Реестре государственной регистрации нормативных правовых актов за № 5376)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6284711,6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2480925,0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26545,0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26670,0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3750571,6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6325556,1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-95152,0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25253,0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120405,0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54307,5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-54307,5 тысяч тенге.";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Зыряновского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апреля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24/2-VI</w:t>
            </w:r>
          </w:p>
        </w:tc>
      </w:tr>
    </w:tbl>
    <w:bookmarkStart w:name="z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1228"/>
        <w:gridCol w:w="791"/>
        <w:gridCol w:w="5338"/>
        <w:gridCol w:w="408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6284711,6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2480925,0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926111,0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926111,0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748336,0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748336,0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601657,0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479760,0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66765,0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189554,0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68495,0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15484,0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3750571,6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124776,0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124776,0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3625795,6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3625795,6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573"/>
        <w:gridCol w:w="1209"/>
        <w:gridCol w:w="1209"/>
        <w:gridCol w:w="5462"/>
        <w:gridCol w:w="29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6325556,1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481104,1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258611,1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20355,1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20355,1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134446,0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113957,0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68166,0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68166,0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126693,0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89957,0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89466,0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3467088,0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460019,0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460019,0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242669,0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2885364,0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2883764,0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2613792,0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122909,0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147063,0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561006,0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493483,0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493483,0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87553,0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63395,0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96478,0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582767,4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290871,4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290594,4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197563,4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256189,0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251189,0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288179,0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133217,0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133217,0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133217,0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103924,0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103924,0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78247,0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туризма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101870,0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321930,6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321930,6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311480,6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311480,6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района (города областного значения)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338309,0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338309,0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338309,0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237687,0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-95152,0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54307,5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-54307,5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40844,5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40844,5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