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196f" w14:textId="57919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Зыряновского района от 31 марта 2018 года № 2 "Об объявлении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Зыряновского района Восточно-Казахстанской области от 5 декабря 2018 года № 3. Зарегистрировано Управлением юстиции Зыряновского района Департамента юстиции Восточно-Казахстанской области 11 декабря 2018 года № 5-12-174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 Зыряновского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Зыряновского района от 31 марта 2018 года № 2 "Об объявлении чрезвычайной ситуации природного характера" (зарегистрированное в Реестре государственной регистрации нормативных правовых актов за № 5587, опубликованное в Эталонном контрольном банке нормативных правовых актов Республики Казахстан в электронном виде 3 апреля 2018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