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fa5e" w14:textId="5c1f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Катон-Карагайского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24 декабря 2018 года № 24/206-VI. Зарегистрировано Управлением юстиции Катон-Карагайского района Департамента юстиции Восточно-Казахстанской области 14 января 2019 года № 5-13-157.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Катон-Карагайского района на 2019 год, в виде подъемного пособия, в сумме равной стократному месячному расчетному показателю и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Катон-Карагайского районного маслихата Восточно-Казахстанской области от 11.07.2019 </w:t>
      </w:r>
      <w:r>
        <w:rPr>
          <w:rFonts w:ascii="Times New Roman"/>
          <w:b w:val="false"/>
          <w:i w:val="false"/>
          <w:color w:val="000000"/>
          <w:sz w:val="28"/>
        </w:rPr>
        <w:t>№ 30/250-VI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Шаухин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