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8ea99" w14:textId="c18ea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размера и порядка оказания жилищной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31 июля 2018 года № 24/7-VI. Зарегистрировано Управлением юстиции Курчумского района Департамента юстиции Восточно-Казахстанской области 22 августа 2018 года № 5-14-175. Утратило силу - решением Курчумского районного маслихата Восточно-Казахстанской области от 30 декабря 2019 года № 46/3-VI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Курчумского районного маслихата Восточно-Казахстанской области от 30.12.2019 № 46/3-VI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подпунктом 15)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23 января 2001 года "О местном государственном управлении и самоуправлении в Республике Казахстан", постановлениями Правительства Республики Казахстан от 14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> "О некоторых вопросах компенсации повышения тарифов абонентской платы за оказание услуг телекоммуникации социально-защищаемым гражданам", от 30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> "Об утверждении Правил предоставления жилищной помощи", приказом 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хозяйства", Курчумский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опредения размера и порядка оказания жилищной помощи.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23 декабря 2014 года № 21-6 "Об утверждении Правил определения размера и порядка оказания жилищной помощи" (зарегистрировано в Реестре государственной регистрации нормативных правовых актов за номером 3661, опубликовано 06 февраля 2015 года в районной газете "Рауан-Заря" и в Информационно-правовой системе "Әділет" в электронном виде 01 июня 2016 года);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16 марта 2015 года № 22/6 "О внесении изменения в решение Курчумского районного маслихата от 23 декабря 2014 года № 21-6 "Об утверждении Правил определения размера и порядка оказания жилищной помощи" (зарегистрировано в Реестре государственной регистрации нормативных правовых актов за номером 3891, опубликовано 06 мая 2015 года в районной газете "Рауан-Заря" и в Информационно-правовой системе "Әділет" в электронном виде 01 июня 2015 года);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11 апреля марта 2016 года № 2/8-VI "О внесении изменений в решение Курчумского районного маслихата от 23 декабря 2014 года № 21-6 "Об утверждении Правил определения размера и порядка оказания жилищной помощи" (зарегистрировано в Реестре государственной регистрации нормативных правовых актов за номером 4539, опубликовано 04 июня 2016 года в районной газете "Рауан-Заря" и в Эталонном контрольном банке нормативных правовых актов Республики Казахстан в электронном виде 16 мая 2016 года).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Нурумова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Курчумского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Саганаков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31 июля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24/7-VI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размера и порядка оказания жилищной помощи</w:t>
      </w:r>
    </w:p>
    <w:bookmarkEnd w:id="7"/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определения размера и порядка оказания жилищной помощи (далее – Правила) разработаны в соответствии с Законом Республики Казахстан от 16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 жилищных отношениях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постановлениями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гражданам",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 и определяют размер и порядок оказания жилищной помощи малообеспеченным семьям (гражданам).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используются основные понятия: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доля предельно-допустимых расходов -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совокупный доход семьи (гражданина) - общая сумма доходов семьи (гражданина) за квартал, предшествующий кварталу обращения за назначением жилищной помощи;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 управления объектом кондоминиума - физическое или юридическое лицо, осуществляющее функции по управлению объектом кондоминиума;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- исполнительный орган города республиканского значения, столицы, района (города областного значения), финансируемый за счет средств местного бюджета, осуществляющий назначение жилищной помощи;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расходы на содержание жилого дома (жилого здания) -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малообеспеченные семьи (граждане) - лица, которые в соответствии с жилищным законодательством Республики Казахстан имеют право на получение жилищной помощи;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некоммерческое акционерное общество "Государственная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 постоянно проживающим в данной местности, на оплату: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арендной платы за пользование жилищем, арендованным местным исполнительным органом в частном жилищном фонде;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Жилищная помощь оказывается по предъявленным поставщиками счетам на оплату коммунальных услуг на содержание жилого дома (жилого здания) согласно смете, определяющей размер ежемесячных и целевых взносов, на содержание жилого дома (жилого здания), а также счету на оплату стоимости однофазного счетчика электрической энергии с классом точности не ниже 1 с дифференцированным учетом и контролем расхода электроэнергии по времени суток, устанавливаемого взамен однофазного счетчика электрической энергии с классом точности 2,5, находящегося в использовании в приватизированных жилых помещениях (квартирах), индивидуальном жилом доме, за счет бюджетных средств лицам, постоянно проживающим в данной местности. Размер и порядок оказания жилищной помощи определяются местными представительными органами города республиканского значения, столицы, районов, городов областного значения.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расчета стоимости угля используются средние цены по району, представляемые областным управлением координации занятости и социальных программ по состоянию на последний месяц квартала, предшествующего кварталу расчета жилищной помощи.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Семья (гражданин) (либо его представитель по нотариально заверенной доверенности) вправе обратиться в Государственную корпорацию или на веб-портал "электронного правительства" за назначением жилищной помощи один раз в квартал.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2-2.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составляет восемь рабочих дней.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назначения жилищной помощи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Государственную услугу "Назначение жилищной помощи" оказывает уполномоченный орган.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назначения жилищной помощи семья (гражданин) (либо его представитель по нотариально заверенной доверенности) обращается в Государственную корпорацию и/или посредством веб-портала "электронного правительства" с предоставлением следующих документов: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документа, удостоверяющего личность заявителя (оригинал представляется для идентификации личности);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документа, подтверждающего доходы семьи. Порядок исчисления совокупного дохода семьи (гражданина Республики Казахстан), претендующей на получение жилищной помощи, определяется уполномоченным органом в сфере жилищных отношений;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адресной справки с места жительства на заявителя (за исключением сведений, получаемых из соответствующих государственных информационных систем);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справки об отсутствии (наличии) недвижимого имущества (за исключением сведений, получаемых из соответствующих государственных информационных систем);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справки о пенсионных отчислениях (за исключением сведений, получаемых из соответствующих государственных информационных систем);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справки с места работы либо справки о регистрации в качестве безработного лица;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сведений об алиментах на детей и других иждивенцев;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банковского счета;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счета о размерах ежемесячных взносов на содержание жилого дома (жилого здания);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счета на потребление коммунальных услуг;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квитанции-счета за услуги телекоммуникаций или копии договора на оказание услуг связи;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повторном обращении семья (гражданин) (либо его представитель по нотариально заверенной доверенности) представляет только подтверждающие документы о доходах семьи и счета на коммунальные расходы, за исключением случая, предусмотренного пунктом 5-5 настоящих Правил.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В случае представления неполного пакета документов, предусмотренного пунктом 5 настоящих Правил, работник Государственной корпорации выдает расписку об отказе в приеме документов.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4-3. В случае обращения через веб-портал "электронного правительства", услугополучателю в "личный кабинет" направляются статус о принятии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4-4. Государственная корпорация принимает заявление посредством информационной системы и направляет его в уполномоченный орган, осуществляющий назначение жилищной помощи.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4-5. Уполномоченный орган отказывает в предоставлении жилищной помощи на основании установления недостоверности документов, представленных семьей (гражданином) (либо его представителем по нотариально заверенной доверенности), и (или) данных (сведений), содержащихся в них, и в течение 5 (пять) рабочих дней со дня подачи заявления направляет заявителю мотивированный отказ посредством веб-портала "электронного правительства" либо Государственной корпорации.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4-6. Решение о назначении жилищной помощи либо мотивированный ответ об отказе в предоставлении услуги принимается уполномоченным органом, осуществляющим назначение жилищной помощи. Уведомление о назначении либо мотивированный ответ об отказе в назначении жилищной помощи направляется в Государственную корпорацию или "личный кабинет" в виде электронного документа.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первичном обращении жилищная помощь назначается с месяца, в котором подано заявление с необходимым перечнем документов.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обращении заявителя за назначением жилищной помощи ежеквартально, жилищная помощь назначается за квартал, независимо от времени представления документов в квартале обращения. В случае если документы за предшествующий квартал не представлялись, начисление жилищной помощи осуществляется с месяца обращения.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Семьям (гражданам), проживающим в индивидуальных жилых домах с местным отоплением, жилищная помощь назначается один раз в год за квартал независимо от месяца обращения.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Жилищная помощь не оказывается семьям: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имеющим на праве собственности более одной единицы жилья (квартиры, дома) или сдающим жилые помещения в наем;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имеющим в составе трудоспособных лиц, которые не работают, не учатся, не служат в армии и не зарегистрированы в уполномоченном органе по вопросам занятости, за исключением: лиц, осуществляющих уход за инвалидами первой и второй групп, детьми-инвалидами в возрасте до 18 лет, лицами старше восьмидесяти лет, матерей, занятых воспитанием ребенка в возрасте до трех лет;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имеющим в составе лиц, состоящих в законном браке, которые не знают (не указывают) местонахождение отсутствующего супруга и не обращались по этому вопросу в правоохранительные органы;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если родители разведены и не подали иск о взыскании алиментов на проживающих с ними детей.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Семьи, в которых безработные члены семьи без уважительных причин отказались от предложенной работы или трудоустройства, самовольно прекратившие участие в общественных работах, обучении или переобучении, теряют право на получение жилищной помощи до возобновления трудоустройства, обучения и переобучения.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Расходы по электроснабжению, газоснабжению, канализации, теплоснабжению, мусороудалению, водоснабжению и эксплуатации жилья, учитываются по квитанциям о коммунальных услугах средние за квартал, предшествующий кварталу обращения. Расходы по теплоснабжению, водоснабжению, канализации, мусороудалению, берутся по тарифам услугодателей.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Расходы, принимаемые к расчету для потребителей, имеющих общедомовые приборы учета потребления тепловой энергии, определяются по фактическим затратам за предшествующий квартал, в пределах нормы потребления тепловой энергии на отопление домов с общедомовыми приборами учета.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Расходы, принимаемые к расчету для потребителей, имеющих приборы учета потребления холодного и горячего водоснабжения, газоснабжения, определяются по фактическим затратам за предшествующий квартал в пределах установленных тарифов.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отсутствия в домах централизованного отопления, размер оплаты за отопление и горячее водоснабжение рассчитывается из начисленной суммы за электроэнергию согласно социальным нормам.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 целью поддержки одиноко проживающих пенсионеров, инвалидов, совместно проживающих одиноких пенсионеров, совместно проживающих пенсионера и инвалида и одиноко проживающих супружеских (семейных) пар пенсионеров и семей инвалидов, а также семей, в состав которых входят дети-сироты и дети, оставшиеся без попечения родителей, не достигшие двадцати девяти лет, потерявшие родителей до совершеннолетия, при определении права и расчете жилищной помощи доход корректируется (вычитается) на два расчетных месячных показателя, установленного на соответствующий период времени бюджетным законодательством Республики Казахстан.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назначении жилищной помощи применяются следующие условия: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заявитель находится в законном браке, но супруг не прописан по данному адресу – учитываются доходы обоих супругов и жилищная помощь назначается по адресу ходатайствующего о жилищной помощи супруга;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 заявителя прописан ребенок до 18 лет, родители которого не лишены родительских прав и прописаны в другом месте – учитываются доходы родителей ребенка.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предоставления жилищной помощи является решение уполномоченного органа.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Получатели жилищной помощи в течение 10 рабочих дней информируют уполномоченный орган о любых изменениях формы собственности своего жилья, состава семьи, ее совокупного дохода и статуса.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Заявители несут ответственность за достоверность представленных сведений в установленном законодательством порядке.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Необоснованно полученные суммы жилищной помощи подлежат возврату получателем в добровольном порядке, а в случае отказа в установленном законодательством порядке.</w:t>
      </w:r>
    </w:p>
    <w:bookmarkEnd w:id="69"/>
    <w:bookmarkStart w:name="z7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жилищной помощи и нормативы содержания жилища и потребления коммунальных услуг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Жилищная помощь определяется как разница между суммой оплаты расходов на содержание жилого дома (жилого здания),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Доля предельно допустимых расходов семьи устанавливается к совокупному доходу семьи в размере 15 процентов.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расчете размера жилищной помощи учитываются следующие нормы: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площади: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одиноко проживающих граждан – 30 квадратных метров;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семьи из двух человек – 30 квадратных метров;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семьи из трех и более человек - по 15 квадратных метров на каждого, но не более 38,5 квадратных метров;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расхода на эксплуатацию общего имущества объекта кондоминиума – 30 тенге за 1 квадратный метр;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расхода газа на человека в месяц –8,2 килограмм;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нормы потребления электроэнергии на одного человека - 45 киловатт;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расхода угля на 1 квадратный метр жилой площади жилого домостроения – 129,8 килограмма, но не более 5000 килограмм на дом.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Норму расхода и стоимость другого вида топлива, используемого для местного отопления частного домостроения, при расчете жилищной помощи считать эквивалентной норме расхода и стоимости угля.</w:t>
      </w:r>
    </w:p>
    <w:bookmarkEnd w:id="82"/>
    <w:bookmarkStart w:name="z85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Выплата жилищной помощи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Выплата жилищной помощи осуществляется через банки второго уровня путем зачисления на счета по вкладам граждан.</w:t>
      </w:r>
    </w:p>
    <w:bookmarkEnd w:id="84"/>
    <w:bookmarkStart w:name="z87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Заключительные положения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Отношения, не урегулированные настоящими Правилами, регулируются в соответствии с действующим законодательством Республики Казахстан.</w:t>
      </w:r>
    </w:p>
    <w:bookmarkEnd w:id="8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